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7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817E18">
        <w:trPr>
          <w:trHeight w:val="613"/>
          <w:jc w:val="right"/>
        </w:trPr>
        <w:tc>
          <w:tcPr>
            <w:tcW w:w="2070" w:type="dxa"/>
          </w:tcPr>
          <w:p w:rsidR="00817E18" w:rsidRDefault="00817E18" w:rsidP="00E5139B">
            <w:pPr>
              <w:pStyle w:val="Absenderberschrift"/>
              <w:framePr w:wrap="around" w:x="9255" w:y="3028"/>
            </w:pPr>
            <w:r>
              <w:t>DRK-</w:t>
            </w:r>
            <w:r w:rsidR="006B5917">
              <w:t>Ortsverein</w:t>
            </w:r>
          </w:p>
          <w:p w:rsidR="00817E18" w:rsidRDefault="006B5917" w:rsidP="00E5139B">
            <w:pPr>
              <w:pStyle w:val="Absenderberschrift"/>
              <w:framePr w:wrap="around" w:x="9255" w:y="3028"/>
            </w:pPr>
            <w:r>
              <w:t>Weinstadt</w:t>
            </w:r>
          </w:p>
          <w:p w:rsidR="00CC79C4" w:rsidRDefault="003465F8" w:rsidP="00E5139B">
            <w:pPr>
              <w:pStyle w:val="Absenderberschrift"/>
              <w:framePr w:wrap="around" w:x="9255" w:y="3028"/>
              <w:rPr>
                <w:sz w:val="18"/>
                <w:szCs w:val="18"/>
              </w:rPr>
            </w:pPr>
            <w:hyperlink r:id="rId6" w:history="1">
              <w:r w:rsidR="00CC79C4" w:rsidRPr="00476AA5">
                <w:rPr>
                  <w:rStyle w:val="Hyperlink"/>
                  <w:sz w:val="18"/>
                  <w:szCs w:val="18"/>
                </w:rPr>
                <w:t>www.drk-weinstadt.de</w:t>
              </w:r>
            </w:hyperlink>
          </w:p>
          <w:p w:rsidR="00CC79C4" w:rsidRPr="00CC79C4" w:rsidRDefault="00CC79C4" w:rsidP="00E5139B">
            <w:pPr>
              <w:pStyle w:val="Absenderberschrift"/>
              <w:framePr w:wrap="around" w:x="9255" w:y="3028"/>
              <w:rPr>
                <w:sz w:val="18"/>
                <w:szCs w:val="18"/>
              </w:rPr>
            </w:pPr>
          </w:p>
        </w:tc>
      </w:tr>
      <w:tr w:rsidR="00817E18" w:rsidRPr="00736813">
        <w:trPr>
          <w:trHeight w:val="237"/>
          <w:jc w:val="right"/>
        </w:trPr>
        <w:tc>
          <w:tcPr>
            <w:tcW w:w="2070" w:type="dxa"/>
          </w:tcPr>
          <w:p w:rsidR="00817E18" w:rsidRPr="00CE1C1F" w:rsidRDefault="006B5917" w:rsidP="00E5139B">
            <w:pPr>
              <w:pStyle w:val="Absenderadresse"/>
              <w:framePr w:wrap="around" w:x="9255" w:y="3028"/>
            </w:pPr>
            <w:r>
              <w:t>Geschäftsführung</w:t>
            </w:r>
          </w:p>
        </w:tc>
      </w:tr>
      <w:tr w:rsidR="00817E18" w:rsidRPr="006B5917">
        <w:trPr>
          <w:jc w:val="right"/>
        </w:trPr>
        <w:tc>
          <w:tcPr>
            <w:tcW w:w="2070" w:type="dxa"/>
          </w:tcPr>
          <w:p w:rsidR="00817E18" w:rsidRPr="00952A4E" w:rsidRDefault="006B5917" w:rsidP="00E5139B">
            <w:pPr>
              <w:pStyle w:val="Absenderadresse"/>
              <w:framePr w:wrap="around" w:x="9255" w:y="3028"/>
            </w:pPr>
            <w:r>
              <w:t>Brückenstr.7</w:t>
            </w:r>
          </w:p>
          <w:p w:rsidR="00817E18" w:rsidRPr="00952A4E" w:rsidRDefault="00817E18" w:rsidP="00E5139B">
            <w:pPr>
              <w:pStyle w:val="Absenderadresse"/>
              <w:framePr w:wrap="around" w:x="9255" w:y="3028"/>
            </w:pPr>
            <w:r>
              <w:t>713</w:t>
            </w:r>
            <w:r w:rsidR="006B5917">
              <w:t>84 Weinstadt</w:t>
            </w:r>
          </w:p>
          <w:p w:rsidR="00817E18" w:rsidRPr="00952A4E" w:rsidRDefault="00817E18" w:rsidP="00E5139B">
            <w:pPr>
              <w:pStyle w:val="Absenderadresse"/>
              <w:framePr w:wrap="around" w:x="9255" w:y="3028"/>
            </w:pPr>
            <w:r>
              <w:t xml:space="preserve">Tel. 07151 </w:t>
            </w:r>
            <w:r w:rsidR="006B5917">
              <w:t>62636</w:t>
            </w:r>
          </w:p>
          <w:p w:rsidR="00817E18" w:rsidRPr="006B5917" w:rsidRDefault="00817E18" w:rsidP="00E5139B">
            <w:pPr>
              <w:pStyle w:val="Absenderadresse"/>
              <w:framePr w:wrap="around" w:x="9255" w:y="3028"/>
            </w:pPr>
            <w:r w:rsidRPr="006B5917">
              <w:t xml:space="preserve">Fax 07151 </w:t>
            </w:r>
            <w:r w:rsidR="006B5917" w:rsidRPr="006B5917">
              <w:t>600445</w:t>
            </w:r>
          </w:p>
          <w:p w:rsidR="00D735C7" w:rsidRDefault="0030154D" w:rsidP="00E5139B">
            <w:pPr>
              <w:pStyle w:val="Absenderadresse"/>
              <w:framePr w:wrap="around" w:x="9255" w:y="3028"/>
            </w:pPr>
            <w:r>
              <w:t>e. mail</w:t>
            </w:r>
            <w:r w:rsidR="00FE465B">
              <w:t>:</w:t>
            </w:r>
          </w:p>
          <w:p w:rsidR="00817E18" w:rsidRPr="006B5917" w:rsidRDefault="006B5917" w:rsidP="00E5139B">
            <w:pPr>
              <w:pStyle w:val="Absenderadresse"/>
              <w:framePr w:wrap="around" w:x="9255" w:y="3028"/>
            </w:pPr>
            <w:r>
              <w:t>drk.ovweinstadt</w:t>
            </w:r>
            <w:r w:rsidR="00D735C7">
              <w:t>@t-online</w:t>
            </w:r>
            <w:r>
              <w:t>.de</w:t>
            </w:r>
          </w:p>
          <w:p w:rsidR="00817E18" w:rsidRPr="006B5917" w:rsidRDefault="00817E18" w:rsidP="00E5139B">
            <w:pPr>
              <w:pStyle w:val="Absenderadresse"/>
              <w:framePr w:wrap="around" w:x="9255" w:y="3028"/>
            </w:pPr>
          </w:p>
        </w:tc>
      </w:tr>
      <w:tr w:rsidR="00817E18" w:rsidRPr="00736813">
        <w:trPr>
          <w:trHeight w:val="419"/>
          <w:jc w:val="right"/>
        </w:trPr>
        <w:tc>
          <w:tcPr>
            <w:tcW w:w="2070" w:type="dxa"/>
          </w:tcPr>
          <w:p w:rsidR="00817E18" w:rsidRPr="00DA7A91" w:rsidRDefault="00817E18" w:rsidP="00E5139B">
            <w:pPr>
              <w:pStyle w:val="Absenderadresse"/>
              <w:framePr w:wrap="around" w:x="9255" w:y="3028"/>
            </w:pPr>
          </w:p>
        </w:tc>
      </w:tr>
      <w:tr w:rsidR="00817E18" w:rsidRPr="00736813">
        <w:trPr>
          <w:trHeight w:val="475"/>
          <w:jc w:val="right"/>
        </w:trPr>
        <w:tc>
          <w:tcPr>
            <w:tcW w:w="2070" w:type="dxa"/>
          </w:tcPr>
          <w:p w:rsidR="00817E18" w:rsidRDefault="00817E18" w:rsidP="00E5139B">
            <w:pPr>
              <w:pStyle w:val="Absenderadresse"/>
              <w:framePr w:wrap="around" w:x="9255" w:y="3028"/>
            </w:pPr>
            <w:r>
              <w:t>Es schreibt Ihnen:</w:t>
            </w:r>
          </w:p>
          <w:p w:rsidR="006A75A0" w:rsidRDefault="006A75A0" w:rsidP="00E5139B">
            <w:pPr>
              <w:pStyle w:val="Absenderadresse"/>
              <w:framePr w:wrap="around" w:x="9255" w:y="3028"/>
            </w:pPr>
            <w:r>
              <w:t>Walter Gabler</w:t>
            </w:r>
          </w:p>
          <w:p w:rsidR="006A75A0" w:rsidRDefault="001C1C05" w:rsidP="00E5139B">
            <w:pPr>
              <w:pStyle w:val="Absenderadresse"/>
              <w:framePr w:wrap="around" w:x="9255" w:y="3028"/>
            </w:pPr>
            <w:r>
              <w:t>Geschäftsführer</w:t>
            </w:r>
          </w:p>
          <w:p w:rsidR="00C0384A" w:rsidRDefault="00C0384A" w:rsidP="00E5139B">
            <w:pPr>
              <w:pStyle w:val="Absenderadresse"/>
              <w:framePr w:wrap="around" w:x="9255" w:y="3028"/>
            </w:pPr>
            <w:r>
              <w:t>Römerstr. 3</w:t>
            </w:r>
          </w:p>
          <w:p w:rsidR="00C0384A" w:rsidRPr="00ED3D97" w:rsidRDefault="00C0384A" w:rsidP="00E5139B">
            <w:pPr>
              <w:pStyle w:val="Absenderadresse"/>
              <w:framePr w:wrap="around" w:x="9255" w:y="3028"/>
            </w:pPr>
            <w:r>
              <w:t>71384 Weinstadt</w:t>
            </w:r>
          </w:p>
        </w:tc>
      </w:tr>
      <w:tr w:rsidR="00817E18" w:rsidRPr="00C0384A">
        <w:trPr>
          <w:trHeight w:val="593"/>
          <w:jc w:val="right"/>
        </w:trPr>
        <w:tc>
          <w:tcPr>
            <w:tcW w:w="2070" w:type="dxa"/>
          </w:tcPr>
          <w:p w:rsidR="00C0384A" w:rsidRPr="00B27B02" w:rsidRDefault="0030154D" w:rsidP="00E5139B">
            <w:pPr>
              <w:pStyle w:val="Absenderadresse"/>
              <w:framePr w:wrap="around" w:x="9255" w:y="3028"/>
              <w:rPr>
                <w:lang w:val="fr-FR"/>
              </w:rPr>
            </w:pPr>
            <w:r w:rsidRPr="00B27B02">
              <w:rPr>
                <w:lang w:val="fr-FR"/>
              </w:rPr>
              <w:t>e. mail :</w:t>
            </w:r>
            <w:r w:rsidR="00C0384A" w:rsidRPr="00B27B02">
              <w:rPr>
                <w:lang w:val="fr-FR"/>
              </w:rPr>
              <w:t xml:space="preserve"> </w:t>
            </w:r>
          </w:p>
          <w:p w:rsidR="006A75A0" w:rsidRPr="00B27B02" w:rsidRDefault="00C0384A" w:rsidP="00E5139B">
            <w:pPr>
              <w:pStyle w:val="Absenderadresse"/>
              <w:framePr w:wrap="around" w:x="9255" w:y="3028"/>
              <w:rPr>
                <w:lang w:val="fr-FR"/>
              </w:rPr>
            </w:pPr>
            <w:r w:rsidRPr="00B27B02">
              <w:rPr>
                <w:lang w:val="fr-FR"/>
              </w:rPr>
              <w:t>walter.gabler@t-online.de</w:t>
            </w:r>
          </w:p>
          <w:p w:rsidR="006A75A0" w:rsidRPr="00C0384A" w:rsidRDefault="00817E18" w:rsidP="00E5139B">
            <w:pPr>
              <w:pStyle w:val="Absenderadresse"/>
              <w:framePr w:wrap="around" w:x="9255" w:y="3028"/>
              <w:rPr>
                <w:lang w:val="fr-FR"/>
              </w:rPr>
            </w:pPr>
            <w:r w:rsidRPr="00633AC3">
              <w:t>Tel. 07151</w:t>
            </w:r>
            <w:r w:rsidR="006A75A0" w:rsidRPr="00633AC3">
              <w:t xml:space="preserve"> </w:t>
            </w:r>
            <w:r w:rsidR="006A75A0" w:rsidRPr="00C0384A">
              <w:rPr>
                <w:lang w:val="fr-FR"/>
              </w:rPr>
              <w:t>61319</w:t>
            </w:r>
            <w:r w:rsidRPr="00C0384A">
              <w:rPr>
                <w:lang w:val="fr-FR"/>
              </w:rPr>
              <w:t xml:space="preserve"> </w:t>
            </w:r>
          </w:p>
          <w:p w:rsidR="00817E18" w:rsidRPr="00C0384A" w:rsidRDefault="00817E18" w:rsidP="00E5139B">
            <w:pPr>
              <w:pStyle w:val="Absenderadresse"/>
              <w:framePr w:wrap="around" w:x="9255" w:y="3028"/>
              <w:rPr>
                <w:lang w:val="fr-FR"/>
              </w:rPr>
            </w:pPr>
            <w:r w:rsidRPr="00C0384A">
              <w:rPr>
                <w:lang w:val="fr-FR"/>
              </w:rPr>
              <w:t xml:space="preserve">Fax 07151 </w:t>
            </w:r>
            <w:r w:rsidR="006A75A0" w:rsidRPr="00C0384A">
              <w:rPr>
                <w:lang w:val="fr-FR"/>
              </w:rPr>
              <w:t>6047707</w:t>
            </w:r>
          </w:p>
          <w:p w:rsidR="00C0384A" w:rsidRPr="00C0384A" w:rsidRDefault="00C0384A" w:rsidP="00E5139B">
            <w:pPr>
              <w:pStyle w:val="Absenderadresse"/>
              <w:framePr w:wrap="around" w:x="9255" w:y="3028"/>
              <w:rPr>
                <w:lang w:val="fr-FR"/>
              </w:rPr>
            </w:pPr>
          </w:p>
          <w:p w:rsidR="00817E18" w:rsidRPr="00C0384A" w:rsidRDefault="00817E18" w:rsidP="00E5139B">
            <w:pPr>
              <w:pStyle w:val="Absenderadresse"/>
              <w:framePr w:wrap="around" w:x="9255" w:y="3028"/>
              <w:rPr>
                <w:lang w:val="fr-FR"/>
              </w:rPr>
            </w:pPr>
          </w:p>
          <w:p w:rsidR="006A75A0" w:rsidRPr="00C0384A" w:rsidRDefault="006A75A0" w:rsidP="00E5139B">
            <w:pPr>
              <w:pStyle w:val="Absenderadresse"/>
              <w:framePr w:wrap="around" w:x="9255" w:y="3028"/>
              <w:rPr>
                <w:lang w:val="fr-FR"/>
              </w:rPr>
            </w:pPr>
          </w:p>
        </w:tc>
      </w:tr>
      <w:tr w:rsidR="00817E18" w:rsidRPr="00C0384A">
        <w:trPr>
          <w:trHeight w:val="475"/>
          <w:jc w:val="right"/>
        </w:trPr>
        <w:tc>
          <w:tcPr>
            <w:tcW w:w="2070" w:type="dxa"/>
          </w:tcPr>
          <w:p w:rsidR="00817E18" w:rsidRPr="00C0384A" w:rsidRDefault="00817E18" w:rsidP="00E5139B">
            <w:pPr>
              <w:pStyle w:val="Absenderadresse"/>
              <w:framePr w:wrap="around" w:x="9255" w:y="3028"/>
              <w:rPr>
                <w:lang w:val="fr-FR"/>
              </w:rPr>
            </w:pPr>
          </w:p>
        </w:tc>
      </w:tr>
      <w:tr w:rsidR="00817E18" w:rsidRPr="00692647">
        <w:trPr>
          <w:trHeight w:val="1593"/>
          <w:jc w:val="right"/>
        </w:trPr>
        <w:tc>
          <w:tcPr>
            <w:tcW w:w="2070" w:type="dxa"/>
          </w:tcPr>
          <w:p w:rsidR="00817E18" w:rsidRPr="00B27B02" w:rsidRDefault="00817E18" w:rsidP="00E5139B">
            <w:pPr>
              <w:pStyle w:val="Absenderadresse"/>
              <w:framePr w:wrap="around" w:x="9255" w:y="3028"/>
            </w:pPr>
          </w:p>
          <w:p w:rsidR="006A75A0" w:rsidRDefault="006A75A0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Bankverbindung</w:t>
            </w:r>
          </w:p>
          <w:p w:rsidR="0049399C" w:rsidRDefault="0049399C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Sozialdienst</w:t>
            </w:r>
          </w:p>
          <w:p w:rsidR="006A75A0" w:rsidRDefault="006A75A0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Kreissparkasse Waiblingen</w:t>
            </w:r>
          </w:p>
          <w:p w:rsidR="00552029" w:rsidRPr="008960F8" w:rsidRDefault="00552029" w:rsidP="00552029">
            <w:pPr>
              <w:framePr w:wrap="around" w:x="9255" w:y="3028"/>
            </w:pPr>
            <w:r w:rsidRPr="008960F8">
              <w:t>IBAN-Nummer</w:t>
            </w:r>
          </w:p>
          <w:p w:rsidR="00552029" w:rsidRPr="008960F8" w:rsidRDefault="00552029" w:rsidP="00552029">
            <w:pPr>
              <w:framePr w:wrap="around" w:x="9255" w:y="3028"/>
            </w:pPr>
            <w:r>
              <w:t>DE</w:t>
            </w:r>
            <w:r w:rsidR="0049399C">
              <w:t>17602500101001080688</w:t>
            </w:r>
          </w:p>
          <w:p w:rsidR="00552029" w:rsidRPr="008960F8" w:rsidRDefault="00552029" w:rsidP="00552029">
            <w:pPr>
              <w:framePr w:wrap="around" w:x="9255" w:y="3028"/>
            </w:pPr>
            <w:r w:rsidRPr="008960F8">
              <w:t>SOLADES1WBN</w:t>
            </w:r>
          </w:p>
          <w:p w:rsidR="006A75A0" w:rsidRDefault="006A75A0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465ECC" w:rsidRDefault="00465ECC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B96A47" w:rsidRDefault="00B96A47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465ECC" w:rsidRPr="008E41D4" w:rsidRDefault="00465ECC" w:rsidP="00E5139B">
            <w:pPr>
              <w:pStyle w:val="Fuzeile"/>
              <w:framePr w:wrap="around" w:x="9255" w:y="3028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  <w:rPr>
                <w:b/>
              </w:rPr>
            </w:pPr>
            <w:r>
              <w:rPr>
                <w:b/>
              </w:rPr>
              <w:t>Die sieben Grundsätze</w:t>
            </w:r>
            <w:r>
              <w:rPr>
                <w:b/>
              </w:rPr>
              <w:br/>
              <w:t>der Rotkreuz- und</w:t>
            </w:r>
            <w:r w:rsidRPr="00D153BF">
              <w:rPr>
                <w:b/>
              </w:rPr>
              <w:br/>
              <w:t>Rothalbmondbewegung</w:t>
            </w:r>
          </w:p>
          <w:p w:rsidR="00C0384A" w:rsidRDefault="00C0384A" w:rsidP="00E5139B">
            <w:pPr>
              <w:pStyle w:val="Absenderangabe"/>
              <w:framePr w:wrap="around" w:x="9255" w:y="3028"/>
              <w:spacing w:line="240" w:lineRule="auto"/>
              <w:rPr>
                <w:b/>
              </w:rPr>
            </w:pP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</w:pPr>
            <w:r>
              <w:t>• Menschlichkeit</w:t>
            </w: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</w:pPr>
            <w:r>
              <w:t>• Unparteilichkeit</w:t>
            </w: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</w:pPr>
            <w:r>
              <w:t>• Neutralität</w:t>
            </w: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</w:pPr>
            <w:r>
              <w:t>• Unabhängigkeit</w:t>
            </w: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</w:pPr>
            <w:r>
              <w:t>• Freiwilligkeit</w:t>
            </w:r>
          </w:p>
          <w:p w:rsidR="00465ECC" w:rsidRDefault="00465ECC" w:rsidP="00E5139B">
            <w:pPr>
              <w:pStyle w:val="Absenderangabe"/>
              <w:framePr w:wrap="around" w:x="9255" w:y="3028"/>
              <w:spacing w:line="240" w:lineRule="auto"/>
            </w:pPr>
            <w:r>
              <w:t>• Einheit</w:t>
            </w:r>
          </w:p>
          <w:p w:rsidR="00465ECC" w:rsidRPr="00465ECC" w:rsidRDefault="00465ECC" w:rsidP="00E5139B">
            <w:pPr>
              <w:framePr w:wrap="around" w:x="9255" w:y="3028"/>
            </w:pPr>
            <w:r w:rsidRPr="00465ECC">
              <w:t>• Universalität</w:t>
            </w:r>
          </w:p>
          <w:p w:rsidR="00817E18" w:rsidRPr="008E2E95" w:rsidRDefault="00817E18" w:rsidP="00E5139B">
            <w:pPr>
              <w:pStyle w:val="Absenderadresse"/>
              <w:framePr w:wrap="around" w:x="9255" w:y="3028"/>
            </w:pPr>
          </w:p>
        </w:tc>
      </w:tr>
    </w:tbl>
    <w:p w:rsidR="00817E18" w:rsidRDefault="00817E18" w:rsidP="00E5139B">
      <w:pPr>
        <w:framePr w:wrap="around" w:x="9255" w:y="3028"/>
      </w:pPr>
    </w:p>
    <w:p w:rsidR="00817E18" w:rsidRDefault="00817E18" w:rsidP="00E5139B">
      <w:pPr>
        <w:framePr w:wrap="around" w:x="9255" w:y="3028"/>
      </w:pPr>
    </w:p>
    <w:p w:rsidR="00817E18" w:rsidRDefault="00817E18" w:rsidP="00E5139B">
      <w:pPr>
        <w:framePr w:wrap="around" w:x="9255" w:y="3028"/>
      </w:pPr>
    </w:p>
    <w:p w:rsidR="00817E18" w:rsidRDefault="00817E18" w:rsidP="00E5139B">
      <w:pPr>
        <w:framePr w:wrap="around" w:x="9255" w:y="3028"/>
      </w:pPr>
    </w:p>
    <w:p w:rsidR="00817E18" w:rsidRDefault="00817E18" w:rsidP="00E5139B">
      <w:pPr>
        <w:framePr w:wrap="around" w:x="9255" w:y="3028"/>
      </w:pPr>
    </w:p>
    <w:p w:rsidR="00817E18" w:rsidRDefault="00817E18" w:rsidP="00E5139B">
      <w:pPr>
        <w:framePr w:wrap="around" w:x="9255" w:y="3028"/>
      </w:pPr>
    </w:p>
    <w:p w:rsidR="00465ECC" w:rsidRDefault="00465ECC" w:rsidP="00E5139B">
      <w:pPr>
        <w:framePr w:wrap="around" w:x="9255" w:y="3028"/>
      </w:pPr>
    </w:p>
    <w:tbl>
      <w:tblPr>
        <w:tblpPr w:vertAnchor="page" w:horzAnchor="margin" w:tblpY="23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</w:tblGrid>
      <w:tr w:rsidR="00E87A30" w:rsidRPr="00531DFA">
        <w:trPr>
          <w:trHeight w:hRule="exact" w:val="245"/>
        </w:trPr>
        <w:tc>
          <w:tcPr>
            <w:tcW w:w="4402" w:type="dxa"/>
          </w:tcPr>
          <w:p w:rsidR="00E87A30" w:rsidRPr="00531DFA" w:rsidRDefault="00E87A30" w:rsidP="00E87A30">
            <w:pPr>
              <w:pStyle w:val="FeldfrPostanschrift"/>
              <w:framePr w:w="0" w:hRule="auto" w:hSpace="0" w:wrap="auto" w:hAnchor="text" w:xAlign="left" w:yAlign="inline"/>
              <w:suppressOverlap w:val="0"/>
            </w:pPr>
            <w:r w:rsidRPr="00531DFA">
              <w:t>DRK</w:t>
            </w:r>
            <w:r>
              <w:t xml:space="preserve"> Ortsverein Weinstadt Brückenstr. 7 71384 Weinstadt</w:t>
            </w:r>
          </w:p>
        </w:tc>
      </w:tr>
      <w:tr w:rsidR="00E87A30" w:rsidRPr="00A200C4">
        <w:trPr>
          <w:trHeight w:hRule="exact" w:val="1400"/>
        </w:trPr>
        <w:tc>
          <w:tcPr>
            <w:tcW w:w="4402" w:type="dxa"/>
          </w:tcPr>
          <w:p w:rsidR="00E87A30" w:rsidRDefault="00E87A30" w:rsidP="00E87A30">
            <w:pPr>
              <w:framePr w:w="0" w:hRule="auto" w:wrap="auto" w:vAnchor="margin" w:hAnchor="text" w:xAlign="left" w:yAlign="inline"/>
              <w:tabs>
                <w:tab w:val="clear" w:pos="5727"/>
                <w:tab w:val="clear" w:pos="6663"/>
                <w:tab w:val="clear" w:pos="7655"/>
              </w:tabs>
              <w:autoSpaceDE w:val="0"/>
              <w:autoSpaceDN w:val="0"/>
              <w:adjustRightInd w:val="0"/>
              <w:suppressOverlap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 alle Teilnehmerinnen und Teilnehmer</w:t>
            </w:r>
          </w:p>
          <w:p w:rsidR="00E87A30" w:rsidRDefault="00053289" w:rsidP="00E87A30">
            <w:pPr>
              <w:framePr w:w="0" w:hRule="auto" w:wrap="auto" w:vAnchor="margin" w:hAnchor="text" w:xAlign="left" w:yAlign="inline"/>
              <w:tabs>
                <w:tab w:val="clear" w:pos="5727"/>
                <w:tab w:val="clear" w:pos="6663"/>
                <w:tab w:val="clear" w:pos="7655"/>
              </w:tabs>
              <w:autoSpaceDE w:val="0"/>
              <w:autoSpaceDN w:val="0"/>
              <w:adjustRightInd w:val="0"/>
              <w:suppressOverlap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der Bewegungsprogramme und </w:t>
            </w:r>
            <w:r w:rsidR="00E87A30">
              <w:rPr>
                <w:rFonts w:cs="Arial"/>
                <w:sz w:val="24"/>
                <w:szCs w:val="24"/>
              </w:rPr>
              <w:t xml:space="preserve">Seniorenangebote im </w:t>
            </w:r>
          </w:p>
          <w:p w:rsidR="00E87A30" w:rsidRDefault="00E87A30" w:rsidP="00E87A30">
            <w:pPr>
              <w:framePr w:w="0" w:hRule="auto" w:wrap="auto" w:vAnchor="margin" w:hAnchor="text" w:xAlign="left" w:yAlign="inline"/>
              <w:tabs>
                <w:tab w:val="clear" w:pos="5727"/>
                <w:tab w:val="clear" w:pos="6663"/>
                <w:tab w:val="clear" w:pos="7655"/>
              </w:tabs>
              <w:autoSpaceDE w:val="0"/>
              <w:autoSpaceDN w:val="0"/>
              <w:adjustRightInd w:val="0"/>
              <w:suppressOverlap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DRK OV Weinstadt</w:t>
            </w:r>
          </w:p>
          <w:p w:rsidR="00E87A30" w:rsidRDefault="00E87A30" w:rsidP="00E87A30">
            <w:pPr>
              <w:framePr w:w="0" w:hRule="auto" w:wrap="auto" w:vAnchor="margin" w:hAnchor="text" w:xAlign="left" w:yAlign="inline"/>
              <w:tabs>
                <w:tab w:val="clear" w:pos="5727"/>
                <w:tab w:val="clear" w:pos="6663"/>
                <w:tab w:val="clear" w:pos="7655"/>
              </w:tabs>
              <w:autoSpaceDE w:val="0"/>
              <w:autoSpaceDN w:val="0"/>
              <w:adjustRightInd w:val="0"/>
              <w:suppressOverlap w:val="0"/>
              <w:rPr>
                <w:rFonts w:cs="Arial"/>
                <w:sz w:val="24"/>
                <w:szCs w:val="24"/>
              </w:rPr>
            </w:pPr>
          </w:p>
          <w:p w:rsidR="00E87A30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  <w:p w:rsidR="00E87A30" w:rsidRPr="00A200C4" w:rsidRDefault="00E87A30" w:rsidP="00E87A30">
            <w:pPr>
              <w:pStyle w:val="Empfngeradresse"/>
              <w:framePr w:w="0" w:hRule="auto" w:wrap="auto" w:vAnchor="margin" w:hAnchor="text" w:xAlign="left" w:yAlign="inline"/>
              <w:spacing w:line="240" w:lineRule="auto"/>
              <w:suppressOverlap w:val="0"/>
              <w:rPr>
                <w:sz w:val="24"/>
                <w:szCs w:val="24"/>
              </w:rPr>
            </w:pPr>
          </w:p>
        </w:tc>
      </w:tr>
    </w:tbl>
    <w:p w:rsidR="00BF5956" w:rsidRPr="00CC79C4" w:rsidRDefault="003465F8" w:rsidP="00E87A30">
      <w:pPr>
        <w:framePr w:w="7395" w:h="11976" w:hRule="exact" w:wrap="notBeside" w:x="1135" w:y="4388"/>
        <w:rPr>
          <w:sz w:val="24"/>
          <w:szCs w:val="24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http://www.drk.de/fileadmin/Angebote/erste_hilfe/gesundheitsprogramme_001.jpg" style="position:absolute;margin-left:235pt;margin-top:-182.65pt;width:110pt;height:80.65pt;z-index:-1;mso-position-horizontal-relative:text;mso-position-vertical-relative:text">
            <v:imagedata r:id="rId7" o:title="gesundheitsprogramme_001"/>
          </v:shape>
        </w:pict>
      </w:r>
      <w:r>
        <w:rPr>
          <w:noProof/>
          <w:sz w:val="20"/>
          <w:szCs w:val="20"/>
        </w:rPr>
        <w:pict>
          <v:shape id="_x0000_s1036" type="#_x0000_t75" style="position:absolute;margin-left:436.7pt;margin-top:42.55pt;width:133.25pt;height:41.75pt;z-index:1;mso-position-horizontal-relative:page;mso-position-vertical-relative:page" wrapcoords="-95 0 -95 21296 21600 21296 21600 0 -95 0">
            <v:imagedata r:id="rId8" o:title=""/>
            <w10:wrap type="tight" anchorx="page" anchory="page"/>
          </v:shape>
        </w:pict>
      </w:r>
      <w:r w:rsidR="00CC79C4" w:rsidRPr="00CC79C4">
        <w:rPr>
          <w:sz w:val="24"/>
          <w:szCs w:val="24"/>
        </w:rPr>
        <w:t xml:space="preserve">                                        </w:t>
      </w:r>
      <w:r w:rsidR="00CC79C4">
        <w:rPr>
          <w:sz w:val="24"/>
          <w:szCs w:val="24"/>
        </w:rPr>
        <w:t xml:space="preserve">                            </w:t>
      </w:r>
      <w:r w:rsidR="0016775E" w:rsidRPr="00CC79C4">
        <w:rPr>
          <w:sz w:val="24"/>
          <w:szCs w:val="24"/>
        </w:rPr>
        <w:t xml:space="preserve"> </w:t>
      </w:r>
      <w:r w:rsidR="00CC79C4" w:rsidRPr="00CC79C4">
        <w:rPr>
          <w:sz w:val="24"/>
          <w:szCs w:val="24"/>
        </w:rPr>
        <w:t xml:space="preserve">Weinstadt, </w:t>
      </w:r>
      <w:r w:rsidR="00283923">
        <w:rPr>
          <w:sz w:val="24"/>
          <w:szCs w:val="24"/>
        </w:rPr>
        <w:t>01</w:t>
      </w:r>
      <w:r w:rsidR="006B6707">
        <w:rPr>
          <w:sz w:val="24"/>
          <w:szCs w:val="24"/>
        </w:rPr>
        <w:t>.</w:t>
      </w:r>
      <w:r w:rsidR="00673162">
        <w:rPr>
          <w:sz w:val="24"/>
          <w:szCs w:val="24"/>
        </w:rPr>
        <w:t>01</w:t>
      </w:r>
      <w:r w:rsidR="006B6707">
        <w:rPr>
          <w:sz w:val="24"/>
          <w:szCs w:val="24"/>
        </w:rPr>
        <w:t>.</w:t>
      </w:r>
      <w:r w:rsidR="00D76F78">
        <w:rPr>
          <w:sz w:val="24"/>
          <w:szCs w:val="24"/>
        </w:rPr>
        <w:t>201</w:t>
      </w:r>
      <w:r w:rsidR="00C537A7">
        <w:rPr>
          <w:sz w:val="24"/>
          <w:szCs w:val="24"/>
        </w:rPr>
        <w:t>9</w:t>
      </w:r>
    </w:p>
    <w:p w:rsidR="00633AC3" w:rsidRPr="00B23F1B" w:rsidRDefault="00C81DFF" w:rsidP="00E87A30">
      <w:pPr>
        <w:framePr w:w="7395" w:h="11976" w:hRule="exact" w:wrap="notBeside" w:x="1135" w:y="4388"/>
        <w:rPr>
          <w:sz w:val="20"/>
          <w:szCs w:val="20"/>
        </w:rPr>
      </w:pPr>
      <w:r w:rsidRPr="00B23F1B">
        <w:rPr>
          <w:sz w:val="20"/>
          <w:szCs w:val="20"/>
        </w:rPr>
        <w:t xml:space="preserve">Betr. </w:t>
      </w:r>
      <w:r w:rsidR="00D76F78" w:rsidRPr="00B23F1B">
        <w:rPr>
          <w:sz w:val="20"/>
          <w:szCs w:val="20"/>
        </w:rPr>
        <w:t>Kursbeitragszahlung</w:t>
      </w:r>
      <w:r w:rsidRPr="00B23F1B">
        <w:rPr>
          <w:sz w:val="20"/>
          <w:szCs w:val="20"/>
        </w:rPr>
        <w:t>.</w:t>
      </w:r>
    </w:p>
    <w:p w:rsidR="00C81DFF" w:rsidRPr="00B23F1B" w:rsidRDefault="00C81DFF" w:rsidP="00E87A30">
      <w:pPr>
        <w:framePr w:w="7395" w:h="11976" w:hRule="exact" w:wrap="notBeside" w:x="1135" w:y="4388"/>
        <w:rPr>
          <w:sz w:val="20"/>
          <w:szCs w:val="20"/>
        </w:rPr>
      </w:pPr>
    </w:p>
    <w:p w:rsidR="00C81DFF" w:rsidRDefault="00C81DFF" w:rsidP="00E87A30">
      <w:pPr>
        <w:framePr w:w="7395" w:h="11976" w:hRule="exact" w:wrap="notBeside" w:x="1135" w:y="4388"/>
        <w:rPr>
          <w:sz w:val="20"/>
          <w:szCs w:val="20"/>
        </w:rPr>
      </w:pPr>
      <w:r w:rsidRPr="00B23F1B">
        <w:rPr>
          <w:sz w:val="20"/>
          <w:szCs w:val="20"/>
        </w:rPr>
        <w:t xml:space="preserve">Sehr geehrte </w:t>
      </w:r>
      <w:r w:rsidR="00E71F2D">
        <w:rPr>
          <w:sz w:val="20"/>
          <w:szCs w:val="20"/>
        </w:rPr>
        <w:t xml:space="preserve">Damen und Herren, liebe </w:t>
      </w:r>
      <w:r w:rsidR="007C1977">
        <w:rPr>
          <w:sz w:val="20"/>
          <w:szCs w:val="20"/>
        </w:rPr>
        <w:t>Seniorinnen und Senioren</w:t>
      </w:r>
      <w:r w:rsidRPr="00B23F1B">
        <w:rPr>
          <w:sz w:val="20"/>
          <w:szCs w:val="20"/>
        </w:rPr>
        <w:t>,</w:t>
      </w:r>
    </w:p>
    <w:p w:rsidR="007C1977" w:rsidRDefault="007C1977" w:rsidP="00E87A30">
      <w:pPr>
        <w:framePr w:w="7395" w:h="11976" w:hRule="exact" w:wrap="notBeside" w:x="1135" w:y="4388"/>
        <w:rPr>
          <w:sz w:val="20"/>
          <w:szCs w:val="20"/>
        </w:rPr>
      </w:pPr>
    </w:p>
    <w:p w:rsidR="0077577D" w:rsidRDefault="007C1977" w:rsidP="00E87A30">
      <w:pPr>
        <w:framePr w:w="7395" w:h="11976" w:hRule="exact" w:wrap="notBeside" w:x="1135" w:y="4388"/>
        <w:rPr>
          <w:sz w:val="20"/>
          <w:szCs w:val="20"/>
        </w:rPr>
      </w:pPr>
      <w:r>
        <w:rPr>
          <w:sz w:val="20"/>
          <w:szCs w:val="20"/>
        </w:rPr>
        <w:t xml:space="preserve">wir freuen uns, dass Sie sich wiederum für ein Angebot </w:t>
      </w:r>
      <w:r w:rsidR="0030154D">
        <w:rPr>
          <w:sz w:val="20"/>
          <w:szCs w:val="20"/>
        </w:rPr>
        <w:t>vom</w:t>
      </w:r>
      <w:r>
        <w:rPr>
          <w:sz w:val="20"/>
          <w:szCs w:val="20"/>
        </w:rPr>
        <w:t xml:space="preserve"> Roten Kreuz entschieden haben.</w:t>
      </w:r>
    </w:p>
    <w:p w:rsidR="0062083F" w:rsidRPr="00B23F1B" w:rsidRDefault="0062083F" w:rsidP="00E87A30">
      <w:pPr>
        <w:framePr w:w="7395" w:h="11976" w:hRule="exact" w:wrap="notBeside" w:x="1135" w:y="4388"/>
        <w:rPr>
          <w:sz w:val="20"/>
          <w:szCs w:val="20"/>
        </w:rPr>
      </w:pPr>
    </w:p>
    <w:p w:rsidR="0077577D" w:rsidRPr="00B23F1B" w:rsidRDefault="00B96A47" w:rsidP="00E87A30">
      <w:pPr>
        <w:framePr w:w="7395" w:h="11976" w:hRule="exact" w:wrap="notBeside" w:x="1135" w:y="4388"/>
        <w:rPr>
          <w:sz w:val="20"/>
          <w:szCs w:val="20"/>
        </w:rPr>
      </w:pPr>
      <w:r>
        <w:rPr>
          <w:sz w:val="20"/>
          <w:szCs w:val="20"/>
        </w:rPr>
        <w:t>I</w:t>
      </w:r>
      <w:r w:rsidR="0077577D" w:rsidRPr="00B23F1B">
        <w:rPr>
          <w:sz w:val="20"/>
          <w:szCs w:val="20"/>
        </w:rPr>
        <w:t>mmer wieder werden wir gefragt wie das mit der Abrechnung mit den Krankenkassen läuft.</w:t>
      </w:r>
    </w:p>
    <w:p w:rsidR="0077577D" w:rsidRPr="00B23F1B" w:rsidRDefault="0077577D" w:rsidP="00E87A30">
      <w:pPr>
        <w:framePr w:w="7395" w:h="11976" w:hRule="exact" w:wrap="notBeside" w:x="1135" w:y="4388"/>
        <w:rPr>
          <w:sz w:val="20"/>
          <w:szCs w:val="20"/>
        </w:rPr>
      </w:pPr>
      <w:r w:rsidRPr="00B23F1B">
        <w:rPr>
          <w:sz w:val="20"/>
          <w:szCs w:val="20"/>
        </w:rPr>
        <w:t xml:space="preserve">Wir müssen Ihnen leider </w:t>
      </w:r>
      <w:r w:rsidR="007C1977" w:rsidRPr="00B23F1B">
        <w:rPr>
          <w:sz w:val="20"/>
          <w:szCs w:val="20"/>
        </w:rPr>
        <w:t>mitteilen,</w:t>
      </w:r>
      <w:r w:rsidRPr="00B23F1B">
        <w:rPr>
          <w:sz w:val="20"/>
          <w:szCs w:val="20"/>
        </w:rPr>
        <w:t xml:space="preserve"> dass wir nur eine Abrechnung über den </w:t>
      </w:r>
      <w:r w:rsidR="006B6707" w:rsidRPr="00AA0021">
        <w:rPr>
          <w:b/>
          <w:sz w:val="20"/>
          <w:szCs w:val="20"/>
        </w:rPr>
        <w:t>AOK-</w:t>
      </w:r>
      <w:r w:rsidRPr="00AA0021">
        <w:rPr>
          <w:b/>
          <w:sz w:val="20"/>
          <w:szCs w:val="20"/>
        </w:rPr>
        <w:t>Cura</w:t>
      </w:r>
      <w:r w:rsidR="006B6707" w:rsidRPr="00AA0021">
        <w:rPr>
          <w:b/>
          <w:sz w:val="20"/>
          <w:szCs w:val="20"/>
        </w:rPr>
        <w:t>p</w:t>
      </w:r>
      <w:r w:rsidRPr="00AA0021">
        <w:rPr>
          <w:b/>
          <w:sz w:val="20"/>
          <w:szCs w:val="20"/>
        </w:rPr>
        <w:t>lan</w:t>
      </w:r>
      <w:r w:rsidRPr="00B23F1B">
        <w:rPr>
          <w:sz w:val="20"/>
          <w:szCs w:val="20"/>
        </w:rPr>
        <w:t xml:space="preserve"> vornehmen können. (ein Quartal = 3 Monate im Jahr werden übernommen.)</w:t>
      </w:r>
      <w:r w:rsidR="00B44A26">
        <w:rPr>
          <w:sz w:val="20"/>
          <w:szCs w:val="20"/>
        </w:rPr>
        <w:t xml:space="preserve"> Gutschein muss vom Arzt unterschrieben sein.</w:t>
      </w:r>
    </w:p>
    <w:p w:rsidR="0077577D" w:rsidRPr="00B23F1B" w:rsidRDefault="0077577D" w:rsidP="00E87A30">
      <w:pPr>
        <w:framePr w:w="7395" w:h="11976" w:hRule="exact" w:wrap="notBeside" w:x="1135" w:y="4388"/>
        <w:rPr>
          <w:sz w:val="20"/>
          <w:szCs w:val="20"/>
        </w:rPr>
      </w:pPr>
    </w:p>
    <w:p w:rsidR="0077577D" w:rsidRPr="00B23F1B" w:rsidRDefault="0077577D" w:rsidP="00E87A30">
      <w:pPr>
        <w:framePr w:w="7395" w:h="11976" w:hRule="exact" w:wrap="notBeside" w:x="1135" w:y="4388"/>
        <w:rPr>
          <w:sz w:val="20"/>
          <w:szCs w:val="20"/>
        </w:rPr>
      </w:pPr>
      <w:r w:rsidRPr="00B23F1B">
        <w:rPr>
          <w:sz w:val="20"/>
          <w:szCs w:val="20"/>
        </w:rPr>
        <w:t xml:space="preserve">Da unsere Kursleiterinnen übers </w:t>
      </w:r>
      <w:r w:rsidR="0062083F">
        <w:rPr>
          <w:sz w:val="20"/>
          <w:szCs w:val="20"/>
        </w:rPr>
        <w:t xml:space="preserve">Deutsche </w:t>
      </w:r>
      <w:r w:rsidRPr="00B23F1B">
        <w:rPr>
          <w:sz w:val="20"/>
          <w:szCs w:val="20"/>
        </w:rPr>
        <w:t xml:space="preserve">Rote Kreuz ausgebildet sind </w:t>
      </w:r>
      <w:r w:rsidR="006B6707" w:rsidRPr="00B23F1B">
        <w:rPr>
          <w:sz w:val="20"/>
          <w:szCs w:val="20"/>
        </w:rPr>
        <w:t xml:space="preserve">und ständig bei </w:t>
      </w:r>
      <w:r w:rsidR="0062083F" w:rsidRPr="00B23F1B">
        <w:rPr>
          <w:sz w:val="20"/>
          <w:szCs w:val="20"/>
        </w:rPr>
        <w:t>Fortbildungen</w:t>
      </w:r>
      <w:r w:rsidR="006B6707" w:rsidRPr="00B23F1B">
        <w:rPr>
          <w:sz w:val="20"/>
          <w:szCs w:val="20"/>
        </w:rPr>
        <w:t xml:space="preserve"> ihr Wissen auffrischen</w:t>
      </w:r>
      <w:r w:rsidR="0062083F">
        <w:rPr>
          <w:sz w:val="20"/>
          <w:szCs w:val="20"/>
        </w:rPr>
        <w:t>,</w:t>
      </w:r>
      <w:r w:rsidR="006B6707" w:rsidRPr="00B23F1B">
        <w:rPr>
          <w:sz w:val="20"/>
          <w:szCs w:val="20"/>
        </w:rPr>
        <w:t xml:space="preserve"> aber keine s</w:t>
      </w:r>
      <w:r w:rsidRPr="00B23F1B">
        <w:rPr>
          <w:sz w:val="20"/>
          <w:szCs w:val="20"/>
        </w:rPr>
        <w:t>taatliche Zulassung besitzen</w:t>
      </w:r>
      <w:r w:rsidR="006B6707" w:rsidRPr="00B23F1B">
        <w:rPr>
          <w:sz w:val="20"/>
          <w:szCs w:val="20"/>
        </w:rPr>
        <w:t>,</w:t>
      </w:r>
      <w:r w:rsidR="00AA0021">
        <w:rPr>
          <w:sz w:val="20"/>
          <w:szCs w:val="20"/>
        </w:rPr>
        <w:t xml:space="preserve"> sind wir </w:t>
      </w:r>
      <w:r w:rsidR="00AA0021" w:rsidRPr="00AA0021">
        <w:rPr>
          <w:b/>
          <w:sz w:val="20"/>
          <w:szCs w:val="20"/>
        </w:rPr>
        <w:t>nicht b</w:t>
      </w:r>
      <w:r w:rsidRPr="00AA0021">
        <w:rPr>
          <w:b/>
          <w:sz w:val="20"/>
          <w:szCs w:val="20"/>
        </w:rPr>
        <w:t>erechtigt</w:t>
      </w:r>
      <w:r w:rsidRPr="00B23F1B">
        <w:rPr>
          <w:sz w:val="20"/>
          <w:szCs w:val="20"/>
        </w:rPr>
        <w:t xml:space="preserve"> über Krankenschein </w:t>
      </w:r>
      <w:r w:rsidR="006B6707" w:rsidRPr="00B23F1B">
        <w:rPr>
          <w:sz w:val="20"/>
          <w:szCs w:val="20"/>
        </w:rPr>
        <w:t xml:space="preserve">Reha -Verordnungen </w:t>
      </w:r>
      <w:r w:rsidRPr="00B23F1B">
        <w:rPr>
          <w:sz w:val="20"/>
          <w:szCs w:val="20"/>
        </w:rPr>
        <w:t>abzurechnen.</w:t>
      </w:r>
    </w:p>
    <w:p w:rsidR="006B6707" w:rsidRPr="00B23F1B" w:rsidRDefault="006B6707" w:rsidP="00E87A30">
      <w:pPr>
        <w:framePr w:w="7395" w:h="11976" w:hRule="exact" w:wrap="notBeside" w:x="1135" w:y="4388"/>
        <w:rPr>
          <w:sz w:val="20"/>
          <w:szCs w:val="20"/>
        </w:rPr>
      </w:pPr>
    </w:p>
    <w:p w:rsidR="0077577D" w:rsidRPr="00B23F1B" w:rsidRDefault="0077577D" w:rsidP="00E87A30">
      <w:pPr>
        <w:framePr w:w="7395" w:h="11976" w:hRule="exact" w:wrap="notBeside" w:x="1135" w:y="4388"/>
        <w:rPr>
          <w:sz w:val="20"/>
          <w:szCs w:val="20"/>
        </w:rPr>
      </w:pPr>
      <w:r w:rsidRPr="00B23F1B">
        <w:rPr>
          <w:sz w:val="20"/>
          <w:szCs w:val="20"/>
        </w:rPr>
        <w:t xml:space="preserve">Wir bemühen uns trotzdem im Rahmen unseres </w:t>
      </w:r>
      <w:r w:rsidR="0049399C">
        <w:rPr>
          <w:sz w:val="20"/>
          <w:szCs w:val="20"/>
        </w:rPr>
        <w:t>DRK-</w:t>
      </w:r>
      <w:r w:rsidRPr="00B23F1B">
        <w:rPr>
          <w:sz w:val="20"/>
          <w:szCs w:val="20"/>
        </w:rPr>
        <w:t>Gesundheitsprogramms</w:t>
      </w:r>
    </w:p>
    <w:p w:rsidR="0077577D" w:rsidRPr="00B23F1B" w:rsidRDefault="0077577D" w:rsidP="00E87A30">
      <w:pPr>
        <w:framePr w:w="7395" w:h="11976" w:hRule="exact" w:wrap="notBeside" w:x="1135" w:y="4388"/>
        <w:rPr>
          <w:sz w:val="20"/>
          <w:szCs w:val="20"/>
        </w:rPr>
      </w:pPr>
      <w:r w:rsidRPr="00B23F1B">
        <w:rPr>
          <w:sz w:val="20"/>
          <w:szCs w:val="20"/>
        </w:rPr>
        <w:t>ein für Körper und Gesundheit qua</w:t>
      </w:r>
      <w:r w:rsidR="006B6707" w:rsidRPr="00B23F1B">
        <w:rPr>
          <w:sz w:val="20"/>
          <w:szCs w:val="20"/>
        </w:rPr>
        <w:t xml:space="preserve">lifiziertes Programm </w:t>
      </w:r>
      <w:r w:rsidR="007C1977" w:rsidRPr="00B23F1B">
        <w:rPr>
          <w:sz w:val="20"/>
          <w:szCs w:val="20"/>
        </w:rPr>
        <w:t>anzubieten,</w:t>
      </w:r>
      <w:r w:rsidR="006B6707" w:rsidRPr="00B23F1B">
        <w:rPr>
          <w:sz w:val="20"/>
          <w:szCs w:val="20"/>
        </w:rPr>
        <w:t xml:space="preserve"> um die körperliche Leistungsfähigkeit zu stärken und sich an der Bewegung zu freuen.</w:t>
      </w:r>
      <w:r w:rsidRPr="00B23F1B">
        <w:rPr>
          <w:sz w:val="20"/>
          <w:szCs w:val="20"/>
        </w:rPr>
        <w:t xml:space="preserve"> </w:t>
      </w:r>
    </w:p>
    <w:p w:rsidR="0062083F" w:rsidRDefault="0062083F" w:rsidP="00E87A30">
      <w:pPr>
        <w:framePr w:w="7395" w:h="11976" w:hRule="exact" w:wrap="notBeside" w:x="1135" w:y="4388"/>
        <w:rPr>
          <w:b/>
          <w:sz w:val="20"/>
          <w:szCs w:val="20"/>
          <w:u w:val="single"/>
        </w:rPr>
      </w:pPr>
    </w:p>
    <w:p w:rsidR="0077577D" w:rsidRPr="0049399C" w:rsidRDefault="00B23F1B" w:rsidP="00E87A30">
      <w:pPr>
        <w:framePr w:w="7395" w:h="11976" w:hRule="exact" w:wrap="notBeside" w:x="1135" w:y="4388"/>
        <w:rPr>
          <w:b/>
          <w:sz w:val="20"/>
          <w:szCs w:val="20"/>
          <w:u w:val="single"/>
        </w:rPr>
      </w:pPr>
      <w:r w:rsidRPr="0049399C">
        <w:rPr>
          <w:b/>
          <w:sz w:val="20"/>
          <w:szCs w:val="20"/>
          <w:u w:val="single"/>
        </w:rPr>
        <w:t>Zahlungsmodus:</w:t>
      </w:r>
    </w:p>
    <w:p w:rsidR="00C81DFF" w:rsidRPr="00B23F1B" w:rsidRDefault="00C81DFF" w:rsidP="00E87A30">
      <w:pPr>
        <w:framePr w:w="7395" w:h="11976" w:hRule="exact" w:wrap="notBeside" w:x="1135" w:y="4388"/>
        <w:rPr>
          <w:sz w:val="20"/>
          <w:szCs w:val="20"/>
        </w:rPr>
      </w:pPr>
    </w:p>
    <w:p w:rsidR="00847381" w:rsidRPr="0049399C" w:rsidRDefault="00D76F78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Wir sind bemüht auch im Jahr 201</w:t>
      </w:r>
      <w:r w:rsidR="00B96A47" w:rsidRPr="0049399C">
        <w:rPr>
          <w:sz w:val="20"/>
          <w:szCs w:val="20"/>
        </w:rPr>
        <w:t>9</w:t>
      </w:r>
      <w:r w:rsidRPr="0049399C">
        <w:rPr>
          <w:sz w:val="20"/>
          <w:szCs w:val="20"/>
        </w:rPr>
        <w:t xml:space="preserve"> trotz verschiedene</w:t>
      </w:r>
      <w:r w:rsidR="000871B5" w:rsidRPr="0049399C">
        <w:rPr>
          <w:sz w:val="20"/>
          <w:szCs w:val="20"/>
        </w:rPr>
        <w:t>r</w:t>
      </w:r>
      <w:r w:rsidRPr="0049399C">
        <w:rPr>
          <w:sz w:val="20"/>
          <w:szCs w:val="20"/>
        </w:rPr>
        <w:t xml:space="preserve"> Preiserhöhungen unsere Preise stabil zu halten.</w:t>
      </w:r>
    </w:p>
    <w:p w:rsidR="00D76F78" w:rsidRPr="0049399C" w:rsidRDefault="00D76F78" w:rsidP="00E87A30">
      <w:pPr>
        <w:framePr w:w="7395" w:h="11976" w:hRule="exact" w:wrap="notBeside" w:x="1135" w:y="4388"/>
        <w:rPr>
          <w:sz w:val="20"/>
          <w:szCs w:val="20"/>
        </w:rPr>
      </w:pPr>
    </w:p>
    <w:p w:rsidR="00C82933" w:rsidRPr="0049399C" w:rsidRDefault="00847381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Sie als Te</w:t>
      </w:r>
      <w:r w:rsidR="00D76F78" w:rsidRPr="0049399C">
        <w:rPr>
          <w:sz w:val="20"/>
          <w:szCs w:val="20"/>
        </w:rPr>
        <w:t xml:space="preserve">ilnehmer zahlen im Voraus für </w:t>
      </w:r>
      <w:r w:rsidRPr="0049399C">
        <w:rPr>
          <w:sz w:val="20"/>
          <w:szCs w:val="20"/>
        </w:rPr>
        <w:t>6 Monate</w:t>
      </w:r>
      <w:r w:rsidR="00C82933" w:rsidRPr="0049399C">
        <w:rPr>
          <w:sz w:val="20"/>
          <w:szCs w:val="20"/>
        </w:rPr>
        <w:t xml:space="preserve"> pauschal</w:t>
      </w:r>
      <w:r w:rsidRPr="0049399C">
        <w:rPr>
          <w:sz w:val="20"/>
          <w:szCs w:val="20"/>
        </w:rPr>
        <w:t xml:space="preserve"> auf das Konto des OV Weinstadt ein. </w:t>
      </w:r>
    </w:p>
    <w:p w:rsidR="00847381" w:rsidRPr="0049399C" w:rsidRDefault="00847381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 xml:space="preserve">Dies kann als Überweisung mit Datenträger </w:t>
      </w:r>
      <w:r w:rsidR="00D76F78" w:rsidRPr="0049399C">
        <w:rPr>
          <w:sz w:val="20"/>
          <w:szCs w:val="20"/>
        </w:rPr>
        <w:t>oder auch Online e</w:t>
      </w:r>
      <w:r w:rsidRPr="0049399C">
        <w:rPr>
          <w:sz w:val="20"/>
          <w:szCs w:val="20"/>
        </w:rPr>
        <w:t>rfolgen.</w:t>
      </w:r>
    </w:p>
    <w:p w:rsidR="003B440A" w:rsidRPr="0049399C" w:rsidRDefault="003B440A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b/>
          <w:sz w:val="20"/>
          <w:szCs w:val="20"/>
        </w:rPr>
        <w:t xml:space="preserve">Wir möchten Sie </w:t>
      </w:r>
      <w:r w:rsidR="00420F97" w:rsidRPr="0049399C">
        <w:rPr>
          <w:b/>
          <w:sz w:val="20"/>
          <w:szCs w:val="20"/>
        </w:rPr>
        <w:t xml:space="preserve">daher </w:t>
      </w:r>
      <w:r w:rsidRPr="0049399C">
        <w:rPr>
          <w:b/>
          <w:sz w:val="20"/>
          <w:szCs w:val="20"/>
        </w:rPr>
        <w:t xml:space="preserve">bitten, </w:t>
      </w:r>
      <w:r w:rsidR="00E87A30" w:rsidRPr="0049399C">
        <w:rPr>
          <w:b/>
          <w:sz w:val="20"/>
          <w:szCs w:val="20"/>
        </w:rPr>
        <w:t xml:space="preserve">im Januar für die ersten 6 Monate </w:t>
      </w:r>
      <w:r w:rsidR="007C1977" w:rsidRPr="0049399C">
        <w:rPr>
          <w:b/>
          <w:sz w:val="20"/>
          <w:szCs w:val="20"/>
        </w:rPr>
        <w:t>(1.½</w:t>
      </w:r>
      <w:r w:rsidR="00E87A30" w:rsidRPr="0049399C">
        <w:rPr>
          <w:b/>
          <w:sz w:val="20"/>
          <w:szCs w:val="20"/>
        </w:rPr>
        <w:t xml:space="preserve"> Jahr) und im Juli für die zweiten 6 Monate </w:t>
      </w:r>
      <w:r w:rsidR="007C1977" w:rsidRPr="0049399C">
        <w:rPr>
          <w:b/>
          <w:sz w:val="20"/>
          <w:szCs w:val="20"/>
        </w:rPr>
        <w:t>(2.½</w:t>
      </w:r>
      <w:r w:rsidR="00E87A30" w:rsidRPr="0049399C">
        <w:rPr>
          <w:b/>
          <w:sz w:val="20"/>
          <w:szCs w:val="20"/>
        </w:rPr>
        <w:t xml:space="preserve"> Jahr) des Abrechnungsjahres, </w:t>
      </w:r>
      <w:r w:rsidRPr="0049399C">
        <w:rPr>
          <w:b/>
          <w:sz w:val="20"/>
          <w:szCs w:val="20"/>
        </w:rPr>
        <w:t>die</w:t>
      </w:r>
      <w:r w:rsidR="005D6944" w:rsidRPr="0049399C">
        <w:rPr>
          <w:b/>
          <w:sz w:val="20"/>
          <w:szCs w:val="20"/>
        </w:rPr>
        <w:t xml:space="preserve"> b</w:t>
      </w:r>
      <w:r w:rsidRPr="0049399C">
        <w:rPr>
          <w:b/>
          <w:sz w:val="20"/>
          <w:szCs w:val="20"/>
        </w:rPr>
        <w:t>argeldlose Bezahlung der Beiträge vorzunehmen</w:t>
      </w:r>
      <w:r w:rsidRPr="0049399C">
        <w:rPr>
          <w:sz w:val="20"/>
          <w:szCs w:val="20"/>
        </w:rPr>
        <w:t>.</w:t>
      </w:r>
    </w:p>
    <w:p w:rsidR="00B96A47" w:rsidRPr="0049399C" w:rsidRDefault="00B96A47" w:rsidP="00E87A30">
      <w:pPr>
        <w:framePr w:w="7395" w:h="11976" w:hRule="exact" w:wrap="notBeside" w:x="1135" w:y="4388"/>
        <w:rPr>
          <w:sz w:val="20"/>
          <w:szCs w:val="20"/>
        </w:rPr>
      </w:pPr>
    </w:p>
    <w:p w:rsidR="00B96A47" w:rsidRPr="0049399C" w:rsidRDefault="00B96A47" w:rsidP="00E87A30">
      <w:pPr>
        <w:framePr w:w="7395" w:h="11976" w:hRule="exact" w:wrap="notBeside" w:x="1135" w:y="4388"/>
        <w:rPr>
          <w:b/>
          <w:i/>
          <w:sz w:val="20"/>
          <w:szCs w:val="20"/>
        </w:rPr>
      </w:pPr>
      <w:r w:rsidRPr="0049399C">
        <w:rPr>
          <w:b/>
          <w:i/>
          <w:sz w:val="20"/>
          <w:szCs w:val="20"/>
        </w:rPr>
        <w:t>Zweimal Schnuppern ist möglich, danach muss der Kurs voll bezahlt werden, auch bei unregelmäßiger Teilnahme</w:t>
      </w:r>
      <w:r w:rsidR="0049399C">
        <w:rPr>
          <w:b/>
          <w:i/>
          <w:sz w:val="20"/>
          <w:szCs w:val="20"/>
        </w:rPr>
        <w:t>.</w:t>
      </w:r>
    </w:p>
    <w:p w:rsidR="00E87A30" w:rsidRPr="0049399C" w:rsidRDefault="00E87A30" w:rsidP="00E87A30">
      <w:pPr>
        <w:framePr w:w="7395" w:h="11976" w:hRule="exact" w:wrap="notBeside" w:x="1135" w:y="4388"/>
        <w:rPr>
          <w:b/>
          <w:i/>
          <w:sz w:val="20"/>
          <w:szCs w:val="20"/>
        </w:rPr>
      </w:pPr>
    </w:p>
    <w:p w:rsidR="00E87A30" w:rsidRPr="0062083F" w:rsidRDefault="00E87A30" w:rsidP="00E87A30">
      <w:pPr>
        <w:framePr w:w="7395" w:h="11976" w:hRule="exact" w:wrap="notBeside" w:x="1135" w:y="4388"/>
        <w:rPr>
          <w:b/>
          <w:sz w:val="20"/>
          <w:szCs w:val="20"/>
        </w:rPr>
      </w:pPr>
      <w:r w:rsidRPr="0062083F">
        <w:rPr>
          <w:b/>
          <w:sz w:val="20"/>
          <w:szCs w:val="20"/>
        </w:rPr>
        <w:t xml:space="preserve">Bitte geben Sie dazu als Verwendungszweck </w:t>
      </w:r>
      <w:r w:rsidR="0062083F" w:rsidRPr="0062083F">
        <w:rPr>
          <w:b/>
          <w:sz w:val="20"/>
          <w:szCs w:val="20"/>
        </w:rPr>
        <w:t xml:space="preserve">auf dem Überweisungsträger </w:t>
      </w:r>
      <w:r w:rsidRPr="0062083F">
        <w:rPr>
          <w:b/>
          <w:sz w:val="20"/>
          <w:szCs w:val="20"/>
        </w:rPr>
        <w:t>die Kursbezeichnung und die Kursnummer sowie Ihren Namen an.</w:t>
      </w:r>
    </w:p>
    <w:p w:rsidR="00E87A30" w:rsidRPr="0049399C" w:rsidRDefault="00E87A30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Den Teilnehmerbeitrag können Sie bei Ihrer Kursleiter/in erfragen.</w:t>
      </w:r>
    </w:p>
    <w:p w:rsidR="00E87A30" w:rsidRPr="0049399C" w:rsidRDefault="00E87A30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Eine Rechnung wird nur auf besonderen Wunsch ausgestellt.</w:t>
      </w:r>
    </w:p>
    <w:p w:rsidR="00E87A30" w:rsidRPr="0049399C" w:rsidRDefault="00E87A30" w:rsidP="00E87A30">
      <w:pPr>
        <w:framePr w:w="7395" w:h="11976" w:hRule="exact" w:wrap="notBeside" w:x="1135" w:y="4388"/>
        <w:rPr>
          <w:sz w:val="20"/>
          <w:szCs w:val="20"/>
        </w:rPr>
      </w:pPr>
    </w:p>
    <w:p w:rsidR="003B440A" w:rsidRPr="0049399C" w:rsidRDefault="00552029" w:rsidP="00E87A30">
      <w:pPr>
        <w:framePr w:w="7395" w:h="11976" w:hRule="exact" w:wrap="notBeside" w:x="1135" w:y="4388"/>
        <w:rPr>
          <w:b/>
          <w:i/>
          <w:sz w:val="20"/>
          <w:szCs w:val="20"/>
        </w:rPr>
      </w:pPr>
      <w:r w:rsidRPr="0049399C">
        <w:rPr>
          <w:b/>
          <w:i/>
          <w:sz w:val="20"/>
          <w:szCs w:val="20"/>
        </w:rPr>
        <w:t>Fördermitglieder des Ortsverein Weinstadt erhalten 10% Ermäßigung.</w:t>
      </w:r>
    </w:p>
    <w:p w:rsidR="00CA0194" w:rsidRPr="0049399C" w:rsidRDefault="00CA0194" w:rsidP="00CA0194">
      <w:pPr>
        <w:framePr w:w="7395" w:h="11976" w:hRule="exact" w:wrap="notBeside" w:x="1135" w:y="4388"/>
        <w:rPr>
          <w:b/>
          <w:i/>
          <w:sz w:val="20"/>
          <w:szCs w:val="20"/>
        </w:rPr>
      </w:pPr>
      <w:r w:rsidRPr="0049399C">
        <w:rPr>
          <w:b/>
          <w:i/>
          <w:sz w:val="20"/>
          <w:szCs w:val="20"/>
        </w:rPr>
        <w:t>Bitte Mitgliedsnummer auf Überweisungsträger eintragen.</w:t>
      </w:r>
    </w:p>
    <w:p w:rsidR="00B44A26" w:rsidRPr="0049399C" w:rsidRDefault="00B44A26" w:rsidP="00E87A30">
      <w:pPr>
        <w:framePr w:w="7395" w:h="11976" w:hRule="exact" w:wrap="notBeside" w:x="1135" w:y="4388"/>
        <w:rPr>
          <w:sz w:val="20"/>
          <w:szCs w:val="20"/>
        </w:rPr>
      </w:pPr>
    </w:p>
    <w:p w:rsidR="00D76F78" w:rsidRPr="0049399C" w:rsidRDefault="00D76F78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Unsere Kontonummer für das Gesundheitsprogramm lautet:</w:t>
      </w:r>
    </w:p>
    <w:p w:rsidR="00D76F78" w:rsidRPr="0049399C" w:rsidRDefault="00D76F78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DE17602500101001080688</w:t>
      </w:r>
    </w:p>
    <w:p w:rsidR="00C81DFF" w:rsidRPr="0049399C" w:rsidRDefault="00D76F78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 xml:space="preserve">SOLADES1WBN </w:t>
      </w:r>
    </w:p>
    <w:p w:rsidR="00C81DFF" w:rsidRPr="0049399C" w:rsidRDefault="00C81DFF" w:rsidP="00E87A30">
      <w:pPr>
        <w:framePr w:w="7395" w:h="11976" w:hRule="exact" w:wrap="notBeside" w:x="1135" w:y="4388"/>
        <w:rPr>
          <w:sz w:val="20"/>
          <w:szCs w:val="20"/>
        </w:rPr>
      </w:pPr>
    </w:p>
    <w:p w:rsidR="00633AC3" w:rsidRPr="0049399C" w:rsidRDefault="00633AC3" w:rsidP="00E87A30">
      <w:pPr>
        <w:framePr w:w="7395" w:h="11976" w:hRule="exact" w:wrap="notBeside" w:x="1135" w:y="4388"/>
        <w:rPr>
          <w:sz w:val="20"/>
          <w:szCs w:val="20"/>
        </w:rPr>
      </w:pPr>
      <w:r w:rsidRPr="0049399C">
        <w:rPr>
          <w:sz w:val="20"/>
          <w:szCs w:val="20"/>
        </w:rPr>
        <w:t>Mit freundlichen Grüßen</w:t>
      </w:r>
    </w:p>
    <w:p w:rsidR="000757E1" w:rsidRPr="0049399C" w:rsidRDefault="00633AC3" w:rsidP="00E87A30">
      <w:pPr>
        <w:framePr w:w="7395" w:h="11976" w:hRule="exact" w:wrap="notBeside" w:x="1135" w:y="4388"/>
        <w:rPr>
          <w:rFonts w:cs="Arial"/>
          <w:sz w:val="20"/>
          <w:szCs w:val="20"/>
        </w:rPr>
      </w:pPr>
      <w:r w:rsidRPr="0049399C">
        <w:rPr>
          <w:sz w:val="20"/>
          <w:szCs w:val="20"/>
        </w:rPr>
        <w:t>Walter Gabler</w:t>
      </w:r>
      <w:r w:rsidR="00B23F1B" w:rsidRPr="0049399C">
        <w:rPr>
          <w:sz w:val="20"/>
          <w:szCs w:val="20"/>
        </w:rPr>
        <w:t xml:space="preserve">                                             </w:t>
      </w:r>
      <w:bookmarkStart w:id="0" w:name="_GoBack"/>
      <w:bookmarkEnd w:id="0"/>
    </w:p>
    <w:p w:rsidR="000757E1" w:rsidRPr="0049399C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Pr="0049399C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0757E1" w:rsidRDefault="000757E1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295CF0" w:rsidRDefault="00295CF0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B4700B" w:rsidRDefault="00B4700B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  <w:r w:rsidRPr="00B4700B">
        <w:rPr>
          <w:rFonts w:cs="Arial"/>
          <w:color w:val="000000"/>
          <w:sz w:val="24"/>
          <w:szCs w:val="24"/>
        </w:rPr>
        <w:t xml:space="preserve"> </w:t>
      </w:r>
      <w:r w:rsidRPr="00B4700B">
        <w:rPr>
          <w:rFonts w:cs="Arial"/>
          <w:color w:val="000000"/>
          <w:sz w:val="24"/>
          <w:szCs w:val="24"/>
        </w:rPr>
        <w:br/>
      </w:r>
    </w:p>
    <w:p w:rsidR="00B4700B" w:rsidRDefault="00B4700B" w:rsidP="00E87A30">
      <w:pPr>
        <w:framePr w:w="7395" w:h="11976" w:hRule="exact" w:wrap="notBeside" w:x="1135" w:y="4388"/>
        <w:rPr>
          <w:rFonts w:cs="Arial"/>
          <w:color w:val="000000"/>
          <w:sz w:val="24"/>
          <w:szCs w:val="24"/>
        </w:rPr>
      </w:pPr>
    </w:p>
    <w:p w:rsidR="00586F0F" w:rsidRPr="00586F0F" w:rsidRDefault="00B4700B" w:rsidP="00E87A30">
      <w:pPr>
        <w:framePr w:w="7395" w:h="11976" w:hRule="exact" w:wrap="notBeside" w:x="1135" w:y="4388"/>
        <w:rPr>
          <w:sz w:val="22"/>
          <w:szCs w:val="22"/>
        </w:rPr>
      </w:pPr>
      <w:r w:rsidRPr="00B4700B">
        <w:rPr>
          <w:rFonts w:cs="Arial"/>
          <w:color w:val="000000"/>
          <w:sz w:val="24"/>
          <w:szCs w:val="24"/>
        </w:rPr>
        <w:br/>
      </w:r>
      <w:r w:rsidR="00295CF0" w:rsidRPr="00586F0F">
        <w:rPr>
          <w:sz w:val="22"/>
          <w:szCs w:val="22"/>
        </w:rPr>
        <w:t xml:space="preserve"> </w:t>
      </w:r>
    </w:p>
    <w:p w:rsidR="00586F0F" w:rsidRPr="00586F0F" w:rsidRDefault="00586F0F" w:rsidP="00E87A30">
      <w:pPr>
        <w:framePr w:w="7395" w:h="11976" w:hRule="exact" w:wrap="notBeside" w:x="1135" w:y="4388"/>
        <w:rPr>
          <w:sz w:val="22"/>
          <w:szCs w:val="22"/>
        </w:rPr>
      </w:pPr>
    </w:p>
    <w:p w:rsidR="00586F0F" w:rsidRPr="00586F0F" w:rsidRDefault="00586F0F" w:rsidP="00E87A30">
      <w:pPr>
        <w:framePr w:w="7395" w:h="11976" w:hRule="exact" w:wrap="notBeside" w:x="1135" w:y="4388"/>
        <w:rPr>
          <w:sz w:val="22"/>
          <w:szCs w:val="22"/>
        </w:rPr>
      </w:pPr>
    </w:p>
    <w:p w:rsidR="00586F0F" w:rsidRPr="00586F0F" w:rsidRDefault="00586F0F" w:rsidP="00E87A30">
      <w:pPr>
        <w:framePr w:w="7395" w:h="11976" w:hRule="exact" w:wrap="notBeside" w:x="1135" w:y="4388"/>
        <w:rPr>
          <w:sz w:val="22"/>
          <w:szCs w:val="22"/>
        </w:rPr>
      </w:pPr>
    </w:p>
    <w:p w:rsidR="00586F0F" w:rsidRDefault="00586F0F" w:rsidP="00E87A30">
      <w:pPr>
        <w:framePr w:w="7395" w:h="11976" w:hRule="exact" w:wrap="notBeside" w:x="1135" w:y="4388"/>
      </w:pPr>
    </w:p>
    <w:p w:rsidR="00586F0F" w:rsidRDefault="00586F0F" w:rsidP="00E87A30">
      <w:pPr>
        <w:framePr w:w="7395" w:h="11976" w:hRule="exact" w:wrap="notBeside" w:x="1135" w:y="4388"/>
      </w:pPr>
    </w:p>
    <w:p w:rsidR="00586F0F" w:rsidRDefault="00586F0F" w:rsidP="00E87A30">
      <w:pPr>
        <w:framePr w:w="7395" w:h="11976" w:hRule="exact" w:wrap="notBeside" w:x="1135" w:y="4388"/>
      </w:pPr>
    </w:p>
    <w:p w:rsidR="00586F0F" w:rsidRDefault="00586F0F" w:rsidP="00E87A30">
      <w:pPr>
        <w:framePr w:w="7395" w:h="11976" w:hRule="exact" w:wrap="notBeside" w:x="1135" w:y="4388"/>
      </w:pPr>
    </w:p>
    <w:p w:rsidR="00586F0F" w:rsidRDefault="00586F0F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Pr="008E41D4" w:rsidRDefault="008E41D4" w:rsidP="00E87A30">
      <w:pPr>
        <w:framePr w:w="7395" w:h="11976" w:hRule="exact" w:wrap="notBeside" w:x="1135" w:y="4388"/>
      </w:pPr>
    </w:p>
    <w:p w:rsidR="008E41D4" w:rsidRDefault="008E41D4" w:rsidP="00E87A30">
      <w:pPr>
        <w:framePr w:w="7395" w:h="11976" w:hRule="exact" w:wrap="notBeside" w:x="1135" w:y="4388"/>
      </w:pPr>
    </w:p>
    <w:p w:rsidR="008E41D4" w:rsidRDefault="008E41D4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p w:rsidR="00F22DA3" w:rsidRDefault="00F22DA3" w:rsidP="00E87A30">
      <w:pPr>
        <w:framePr w:w="7395" w:h="11976" w:hRule="exact" w:wrap="notBeside" w:x="1135" w:y="4388"/>
      </w:pPr>
    </w:p>
    <w:sectPr w:rsidR="00F22DA3" w:rsidSect="00A54679">
      <w:headerReference w:type="even" r:id="rId9"/>
      <w:pgSz w:w="11907" w:h="16840" w:code="9"/>
      <w:pgMar w:top="851" w:right="851" w:bottom="907" w:left="1134" w:header="1021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F8" w:rsidRDefault="003465F8">
      <w:pPr>
        <w:framePr w:wrap="around"/>
      </w:pPr>
      <w:r>
        <w:separator/>
      </w:r>
    </w:p>
  </w:endnote>
  <w:endnote w:type="continuationSeparator" w:id="0">
    <w:p w:rsidR="003465F8" w:rsidRDefault="003465F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F8" w:rsidRDefault="003465F8">
      <w:pPr>
        <w:framePr w:wrap="around"/>
      </w:pPr>
      <w:r>
        <w:separator/>
      </w:r>
    </w:p>
  </w:footnote>
  <w:footnote w:type="continuationSeparator" w:id="0">
    <w:p w:rsidR="003465F8" w:rsidRDefault="003465F8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F7" w:rsidRDefault="002463F7">
    <w:pPr>
      <w:framePr w:wrap="arou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3CA"/>
    <w:rsid w:val="000146E4"/>
    <w:rsid w:val="00034EF9"/>
    <w:rsid w:val="00043346"/>
    <w:rsid w:val="00053289"/>
    <w:rsid w:val="00054D2B"/>
    <w:rsid w:val="00074C2A"/>
    <w:rsid w:val="000757E1"/>
    <w:rsid w:val="000871B5"/>
    <w:rsid w:val="00095152"/>
    <w:rsid w:val="00097ED6"/>
    <w:rsid w:val="000A4374"/>
    <w:rsid w:val="000B6671"/>
    <w:rsid w:val="000B6A39"/>
    <w:rsid w:val="000C096C"/>
    <w:rsid w:val="000E1196"/>
    <w:rsid w:val="000E1E77"/>
    <w:rsid w:val="000E5DFF"/>
    <w:rsid w:val="001030AA"/>
    <w:rsid w:val="001030D4"/>
    <w:rsid w:val="00113B3F"/>
    <w:rsid w:val="00117FB2"/>
    <w:rsid w:val="001203BA"/>
    <w:rsid w:val="001268EF"/>
    <w:rsid w:val="001277A6"/>
    <w:rsid w:val="00136A55"/>
    <w:rsid w:val="00136AC8"/>
    <w:rsid w:val="00141986"/>
    <w:rsid w:val="00142F76"/>
    <w:rsid w:val="00146DA0"/>
    <w:rsid w:val="00147E3E"/>
    <w:rsid w:val="001575B5"/>
    <w:rsid w:val="00160F1B"/>
    <w:rsid w:val="00162532"/>
    <w:rsid w:val="0016775E"/>
    <w:rsid w:val="00172893"/>
    <w:rsid w:val="00173E42"/>
    <w:rsid w:val="00180E96"/>
    <w:rsid w:val="00193D3C"/>
    <w:rsid w:val="001B2416"/>
    <w:rsid w:val="001B3698"/>
    <w:rsid w:val="001C1C05"/>
    <w:rsid w:val="001C535E"/>
    <w:rsid w:val="001C7EA1"/>
    <w:rsid w:val="001E1A02"/>
    <w:rsid w:val="001E456B"/>
    <w:rsid w:val="001E7568"/>
    <w:rsid w:val="00217262"/>
    <w:rsid w:val="0022065B"/>
    <w:rsid w:val="00222B43"/>
    <w:rsid w:val="00232F66"/>
    <w:rsid w:val="00235ABA"/>
    <w:rsid w:val="00242A6B"/>
    <w:rsid w:val="002463F7"/>
    <w:rsid w:val="00251B40"/>
    <w:rsid w:val="00254413"/>
    <w:rsid w:val="00283923"/>
    <w:rsid w:val="0028491C"/>
    <w:rsid w:val="00287647"/>
    <w:rsid w:val="00294B8D"/>
    <w:rsid w:val="00295CF0"/>
    <w:rsid w:val="00297116"/>
    <w:rsid w:val="002979CC"/>
    <w:rsid w:val="002A09E5"/>
    <w:rsid w:val="002A518D"/>
    <w:rsid w:val="002A5E49"/>
    <w:rsid w:val="002B0A52"/>
    <w:rsid w:val="002B4CEC"/>
    <w:rsid w:val="002B68F0"/>
    <w:rsid w:val="002B6996"/>
    <w:rsid w:val="002C5773"/>
    <w:rsid w:val="002C7BE9"/>
    <w:rsid w:val="002D3946"/>
    <w:rsid w:val="002F6C5D"/>
    <w:rsid w:val="0030154D"/>
    <w:rsid w:val="003219F8"/>
    <w:rsid w:val="00340308"/>
    <w:rsid w:val="00340EAC"/>
    <w:rsid w:val="003465F8"/>
    <w:rsid w:val="003536D2"/>
    <w:rsid w:val="00355574"/>
    <w:rsid w:val="0036246A"/>
    <w:rsid w:val="0039084C"/>
    <w:rsid w:val="003A6696"/>
    <w:rsid w:val="003A74E7"/>
    <w:rsid w:val="003A79DC"/>
    <w:rsid w:val="003B440A"/>
    <w:rsid w:val="003C03DC"/>
    <w:rsid w:val="003C5270"/>
    <w:rsid w:val="003C6AB5"/>
    <w:rsid w:val="003D29B7"/>
    <w:rsid w:val="003E239C"/>
    <w:rsid w:val="003F3425"/>
    <w:rsid w:val="003F3D77"/>
    <w:rsid w:val="003F51FE"/>
    <w:rsid w:val="004017E4"/>
    <w:rsid w:val="0040296C"/>
    <w:rsid w:val="0040410B"/>
    <w:rsid w:val="00410E7D"/>
    <w:rsid w:val="00415D87"/>
    <w:rsid w:val="00420F97"/>
    <w:rsid w:val="004278F9"/>
    <w:rsid w:val="004279EA"/>
    <w:rsid w:val="00440EF3"/>
    <w:rsid w:val="00463BDA"/>
    <w:rsid w:val="00465ECC"/>
    <w:rsid w:val="0046604F"/>
    <w:rsid w:val="00472233"/>
    <w:rsid w:val="00475B6F"/>
    <w:rsid w:val="00483FC5"/>
    <w:rsid w:val="00486ECA"/>
    <w:rsid w:val="004925A6"/>
    <w:rsid w:val="00492F2A"/>
    <w:rsid w:val="0049399C"/>
    <w:rsid w:val="00497005"/>
    <w:rsid w:val="004A4643"/>
    <w:rsid w:val="004B2DA6"/>
    <w:rsid w:val="004B3564"/>
    <w:rsid w:val="004B3AC9"/>
    <w:rsid w:val="004D25A8"/>
    <w:rsid w:val="004D53C1"/>
    <w:rsid w:val="004D7513"/>
    <w:rsid w:val="004E49CA"/>
    <w:rsid w:val="004F0691"/>
    <w:rsid w:val="00504AA7"/>
    <w:rsid w:val="00507580"/>
    <w:rsid w:val="005108E4"/>
    <w:rsid w:val="00511DD3"/>
    <w:rsid w:val="005120FE"/>
    <w:rsid w:val="00524F31"/>
    <w:rsid w:val="005301F1"/>
    <w:rsid w:val="00533AB6"/>
    <w:rsid w:val="00552029"/>
    <w:rsid w:val="00552BFB"/>
    <w:rsid w:val="00560AF5"/>
    <w:rsid w:val="00561EBA"/>
    <w:rsid w:val="0056567F"/>
    <w:rsid w:val="00565D9D"/>
    <w:rsid w:val="005724F8"/>
    <w:rsid w:val="005749D0"/>
    <w:rsid w:val="00584844"/>
    <w:rsid w:val="00585B22"/>
    <w:rsid w:val="00586F0F"/>
    <w:rsid w:val="005917A7"/>
    <w:rsid w:val="0059190B"/>
    <w:rsid w:val="005A3DA1"/>
    <w:rsid w:val="005B14BC"/>
    <w:rsid w:val="005B7129"/>
    <w:rsid w:val="005C061D"/>
    <w:rsid w:val="005C67C7"/>
    <w:rsid w:val="005D6944"/>
    <w:rsid w:val="005E75E5"/>
    <w:rsid w:val="005E77E4"/>
    <w:rsid w:val="005F3353"/>
    <w:rsid w:val="005F34BC"/>
    <w:rsid w:val="005F3A4D"/>
    <w:rsid w:val="0060014F"/>
    <w:rsid w:val="00603056"/>
    <w:rsid w:val="00604BFC"/>
    <w:rsid w:val="006104B1"/>
    <w:rsid w:val="00614690"/>
    <w:rsid w:val="00614B7C"/>
    <w:rsid w:val="0062083F"/>
    <w:rsid w:val="00620972"/>
    <w:rsid w:val="00630E16"/>
    <w:rsid w:val="006318FC"/>
    <w:rsid w:val="00633AC3"/>
    <w:rsid w:val="00634261"/>
    <w:rsid w:val="00636443"/>
    <w:rsid w:val="00636869"/>
    <w:rsid w:val="006533A9"/>
    <w:rsid w:val="00666EB8"/>
    <w:rsid w:val="00673162"/>
    <w:rsid w:val="006760ED"/>
    <w:rsid w:val="00676132"/>
    <w:rsid w:val="006771EC"/>
    <w:rsid w:val="006826BB"/>
    <w:rsid w:val="00682B4A"/>
    <w:rsid w:val="00687AEE"/>
    <w:rsid w:val="00692262"/>
    <w:rsid w:val="006A75A0"/>
    <w:rsid w:val="006B1B4E"/>
    <w:rsid w:val="006B2F09"/>
    <w:rsid w:val="006B5917"/>
    <w:rsid w:val="006B6707"/>
    <w:rsid w:val="006B75C0"/>
    <w:rsid w:val="006C23BD"/>
    <w:rsid w:val="006C7BBE"/>
    <w:rsid w:val="006D201A"/>
    <w:rsid w:val="006D55BD"/>
    <w:rsid w:val="006E4265"/>
    <w:rsid w:val="006F6C79"/>
    <w:rsid w:val="007032FA"/>
    <w:rsid w:val="00703FC8"/>
    <w:rsid w:val="007046CB"/>
    <w:rsid w:val="00713F11"/>
    <w:rsid w:val="00717AF5"/>
    <w:rsid w:val="00745217"/>
    <w:rsid w:val="007516AC"/>
    <w:rsid w:val="007611E3"/>
    <w:rsid w:val="00762CE9"/>
    <w:rsid w:val="007645E8"/>
    <w:rsid w:val="00770FD6"/>
    <w:rsid w:val="0077328B"/>
    <w:rsid w:val="0077577D"/>
    <w:rsid w:val="00775A19"/>
    <w:rsid w:val="0078367B"/>
    <w:rsid w:val="0078513D"/>
    <w:rsid w:val="00785F5F"/>
    <w:rsid w:val="007A09BF"/>
    <w:rsid w:val="007A32AC"/>
    <w:rsid w:val="007A7A6D"/>
    <w:rsid w:val="007C0DF0"/>
    <w:rsid w:val="007C1977"/>
    <w:rsid w:val="007C357F"/>
    <w:rsid w:val="007D71A6"/>
    <w:rsid w:val="007E1D8E"/>
    <w:rsid w:val="007E6672"/>
    <w:rsid w:val="007E69FE"/>
    <w:rsid w:val="007F32DB"/>
    <w:rsid w:val="0081139B"/>
    <w:rsid w:val="008115EA"/>
    <w:rsid w:val="00817E18"/>
    <w:rsid w:val="00837483"/>
    <w:rsid w:val="008425C3"/>
    <w:rsid w:val="008462C1"/>
    <w:rsid w:val="00847381"/>
    <w:rsid w:val="00854D66"/>
    <w:rsid w:val="00871400"/>
    <w:rsid w:val="008872C0"/>
    <w:rsid w:val="00891789"/>
    <w:rsid w:val="00892CA8"/>
    <w:rsid w:val="00892FC2"/>
    <w:rsid w:val="008B4CCB"/>
    <w:rsid w:val="008B7203"/>
    <w:rsid w:val="008D25F8"/>
    <w:rsid w:val="008D5D78"/>
    <w:rsid w:val="008D7259"/>
    <w:rsid w:val="008D7B8F"/>
    <w:rsid w:val="008E41D4"/>
    <w:rsid w:val="008F7922"/>
    <w:rsid w:val="009036B8"/>
    <w:rsid w:val="009053F7"/>
    <w:rsid w:val="00906ED2"/>
    <w:rsid w:val="00915FD3"/>
    <w:rsid w:val="009208CE"/>
    <w:rsid w:val="00923B9C"/>
    <w:rsid w:val="00924081"/>
    <w:rsid w:val="009276FD"/>
    <w:rsid w:val="009314F7"/>
    <w:rsid w:val="009325C3"/>
    <w:rsid w:val="0093302F"/>
    <w:rsid w:val="0093336E"/>
    <w:rsid w:val="00943FEC"/>
    <w:rsid w:val="0094527B"/>
    <w:rsid w:val="0095391D"/>
    <w:rsid w:val="009553CA"/>
    <w:rsid w:val="00955F9B"/>
    <w:rsid w:val="0096282F"/>
    <w:rsid w:val="00982055"/>
    <w:rsid w:val="009865E1"/>
    <w:rsid w:val="009A0D70"/>
    <w:rsid w:val="009A270B"/>
    <w:rsid w:val="009A2D21"/>
    <w:rsid w:val="009A6607"/>
    <w:rsid w:val="009C3E91"/>
    <w:rsid w:val="009D7170"/>
    <w:rsid w:val="009E10E0"/>
    <w:rsid w:val="009E3313"/>
    <w:rsid w:val="009F49D8"/>
    <w:rsid w:val="00A012A0"/>
    <w:rsid w:val="00A106B7"/>
    <w:rsid w:val="00A1245A"/>
    <w:rsid w:val="00A200C4"/>
    <w:rsid w:val="00A250D0"/>
    <w:rsid w:val="00A40776"/>
    <w:rsid w:val="00A41420"/>
    <w:rsid w:val="00A54679"/>
    <w:rsid w:val="00A77F41"/>
    <w:rsid w:val="00A90586"/>
    <w:rsid w:val="00A922A6"/>
    <w:rsid w:val="00AA0021"/>
    <w:rsid w:val="00AA183B"/>
    <w:rsid w:val="00AA4AAB"/>
    <w:rsid w:val="00AB1A4B"/>
    <w:rsid w:val="00AC0798"/>
    <w:rsid w:val="00AD3A93"/>
    <w:rsid w:val="00AD535E"/>
    <w:rsid w:val="00AD5C5F"/>
    <w:rsid w:val="00AD6B08"/>
    <w:rsid w:val="00AE1792"/>
    <w:rsid w:val="00AF3C82"/>
    <w:rsid w:val="00AF459A"/>
    <w:rsid w:val="00AF4ABE"/>
    <w:rsid w:val="00B07F03"/>
    <w:rsid w:val="00B1184C"/>
    <w:rsid w:val="00B23F1B"/>
    <w:rsid w:val="00B27B02"/>
    <w:rsid w:val="00B34607"/>
    <w:rsid w:val="00B44A26"/>
    <w:rsid w:val="00B4700B"/>
    <w:rsid w:val="00B51C7B"/>
    <w:rsid w:val="00B5661B"/>
    <w:rsid w:val="00B57C20"/>
    <w:rsid w:val="00B70C63"/>
    <w:rsid w:val="00B733EB"/>
    <w:rsid w:val="00B74ED6"/>
    <w:rsid w:val="00B84D2F"/>
    <w:rsid w:val="00B9356A"/>
    <w:rsid w:val="00B96A47"/>
    <w:rsid w:val="00BA0DA0"/>
    <w:rsid w:val="00BA26E5"/>
    <w:rsid w:val="00BA3F67"/>
    <w:rsid w:val="00BC09B4"/>
    <w:rsid w:val="00BC6339"/>
    <w:rsid w:val="00BD6626"/>
    <w:rsid w:val="00BE446B"/>
    <w:rsid w:val="00BE5173"/>
    <w:rsid w:val="00BE5883"/>
    <w:rsid w:val="00BF0D57"/>
    <w:rsid w:val="00BF11F4"/>
    <w:rsid w:val="00BF4268"/>
    <w:rsid w:val="00BF5956"/>
    <w:rsid w:val="00C029C2"/>
    <w:rsid w:val="00C0384A"/>
    <w:rsid w:val="00C06A18"/>
    <w:rsid w:val="00C11F33"/>
    <w:rsid w:val="00C13849"/>
    <w:rsid w:val="00C3246C"/>
    <w:rsid w:val="00C33C2D"/>
    <w:rsid w:val="00C3563D"/>
    <w:rsid w:val="00C36CA8"/>
    <w:rsid w:val="00C41C5C"/>
    <w:rsid w:val="00C42200"/>
    <w:rsid w:val="00C43E08"/>
    <w:rsid w:val="00C537A7"/>
    <w:rsid w:val="00C76D66"/>
    <w:rsid w:val="00C81DFF"/>
    <w:rsid w:val="00C82933"/>
    <w:rsid w:val="00CA0194"/>
    <w:rsid w:val="00CA1A16"/>
    <w:rsid w:val="00CA324B"/>
    <w:rsid w:val="00CA3F74"/>
    <w:rsid w:val="00CB27D4"/>
    <w:rsid w:val="00CB383F"/>
    <w:rsid w:val="00CB40A4"/>
    <w:rsid w:val="00CC3474"/>
    <w:rsid w:val="00CC5499"/>
    <w:rsid w:val="00CC79C4"/>
    <w:rsid w:val="00CD069F"/>
    <w:rsid w:val="00CE7865"/>
    <w:rsid w:val="00CF1C0D"/>
    <w:rsid w:val="00D01360"/>
    <w:rsid w:val="00D108EA"/>
    <w:rsid w:val="00D13643"/>
    <w:rsid w:val="00D3253A"/>
    <w:rsid w:val="00D3791E"/>
    <w:rsid w:val="00D44EC0"/>
    <w:rsid w:val="00D4623D"/>
    <w:rsid w:val="00D521E6"/>
    <w:rsid w:val="00D60B0F"/>
    <w:rsid w:val="00D64FC3"/>
    <w:rsid w:val="00D67C95"/>
    <w:rsid w:val="00D735C7"/>
    <w:rsid w:val="00D76F78"/>
    <w:rsid w:val="00DB0873"/>
    <w:rsid w:val="00DB1D85"/>
    <w:rsid w:val="00DB2084"/>
    <w:rsid w:val="00DC2953"/>
    <w:rsid w:val="00DD6CA7"/>
    <w:rsid w:val="00DE426C"/>
    <w:rsid w:val="00DF0EDD"/>
    <w:rsid w:val="00DF41CC"/>
    <w:rsid w:val="00DF48F7"/>
    <w:rsid w:val="00E00E1E"/>
    <w:rsid w:val="00E05108"/>
    <w:rsid w:val="00E05DE2"/>
    <w:rsid w:val="00E13931"/>
    <w:rsid w:val="00E14F45"/>
    <w:rsid w:val="00E177DF"/>
    <w:rsid w:val="00E322A9"/>
    <w:rsid w:val="00E5139B"/>
    <w:rsid w:val="00E713D7"/>
    <w:rsid w:val="00E71F2D"/>
    <w:rsid w:val="00E87A30"/>
    <w:rsid w:val="00E90D1D"/>
    <w:rsid w:val="00EB4414"/>
    <w:rsid w:val="00EC017A"/>
    <w:rsid w:val="00EC6F87"/>
    <w:rsid w:val="00ED21CD"/>
    <w:rsid w:val="00ED5445"/>
    <w:rsid w:val="00EE0E84"/>
    <w:rsid w:val="00F12612"/>
    <w:rsid w:val="00F227CD"/>
    <w:rsid w:val="00F22DA3"/>
    <w:rsid w:val="00F2699A"/>
    <w:rsid w:val="00F30560"/>
    <w:rsid w:val="00F32604"/>
    <w:rsid w:val="00F40E64"/>
    <w:rsid w:val="00F52D75"/>
    <w:rsid w:val="00F5520F"/>
    <w:rsid w:val="00F5643D"/>
    <w:rsid w:val="00F63865"/>
    <w:rsid w:val="00F64E4A"/>
    <w:rsid w:val="00F671B3"/>
    <w:rsid w:val="00F72F17"/>
    <w:rsid w:val="00F7784A"/>
    <w:rsid w:val="00F83CC5"/>
    <w:rsid w:val="00F845EC"/>
    <w:rsid w:val="00F84C69"/>
    <w:rsid w:val="00F87A2B"/>
    <w:rsid w:val="00F93109"/>
    <w:rsid w:val="00FD4941"/>
    <w:rsid w:val="00FE38B6"/>
    <w:rsid w:val="00FE3B43"/>
    <w:rsid w:val="00FE465B"/>
    <w:rsid w:val="00FE5B8C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62F86B31"/>
  <w15:chartTrackingRefBased/>
  <w15:docId w15:val="{17B60B12-84AD-4576-8CA8-F1E2B65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465ECC"/>
    <w:pPr>
      <w:framePr w:w="2126" w:h="13098" w:hRule="exact" w:wrap="around" w:vAnchor="page" w:hAnchor="page" w:x="9215" w:y="2553"/>
      <w:tabs>
        <w:tab w:val="left" w:pos="5727"/>
        <w:tab w:val="left" w:pos="6663"/>
        <w:tab w:val="left" w:pos="7655"/>
      </w:tabs>
      <w:suppressOverlap/>
    </w:pPr>
    <w:rPr>
      <w:rFonts w:ascii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rsid w:val="00817E18"/>
    <w:pPr>
      <w:framePr w:wrap="around"/>
      <w:spacing w:line="200" w:lineRule="exact"/>
    </w:pPr>
    <w:rPr>
      <w:rFonts w:cs="Arial"/>
    </w:rPr>
  </w:style>
  <w:style w:type="paragraph" w:customStyle="1" w:styleId="Absenderberschrift">
    <w:name w:val="Absenderüberschrift"/>
    <w:basedOn w:val="Standard"/>
    <w:rsid w:val="00817E18"/>
    <w:pPr>
      <w:framePr w:wrap="around"/>
      <w:spacing w:line="240" w:lineRule="exact"/>
    </w:pPr>
    <w:rPr>
      <w:rFonts w:cs="Arial"/>
      <w:b/>
      <w:sz w:val="20"/>
      <w:szCs w:val="20"/>
    </w:rPr>
  </w:style>
  <w:style w:type="paragraph" w:customStyle="1" w:styleId="AdsenderadresseFett">
    <w:name w:val="Adsenderadresse Fett"/>
    <w:basedOn w:val="Absenderadresse"/>
    <w:next w:val="Absenderadresse"/>
    <w:rsid w:val="00817E18"/>
    <w:pPr>
      <w:framePr w:wrap="around"/>
    </w:pPr>
    <w:rPr>
      <w:b/>
      <w:lang w:val="en-GB"/>
    </w:rPr>
  </w:style>
  <w:style w:type="paragraph" w:customStyle="1" w:styleId="Absenderangabe">
    <w:name w:val="Absenderangabe"/>
    <w:basedOn w:val="Standard"/>
    <w:rsid w:val="00817E18"/>
    <w:pPr>
      <w:framePr w:wrap="around"/>
      <w:spacing w:line="200" w:lineRule="exact"/>
    </w:pPr>
  </w:style>
  <w:style w:type="paragraph" w:customStyle="1" w:styleId="FeldfrPostanschrift">
    <w:name w:val="Feld für Postanschrift"/>
    <w:basedOn w:val="Standard"/>
    <w:autoRedefine/>
    <w:rsid w:val="00817E18"/>
    <w:pPr>
      <w:framePr w:hSpace="51" w:wrap="around" w:vAnchor="margin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rsid w:val="00817E18"/>
    <w:pPr>
      <w:framePr w:wrap="around"/>
      <w:spacing w:line="240" w:lineRule="exact"/>
    </w:pPr>
  </w:style>
  <w:style w:type="paragraph" w:styleId="Fuzeile">
    <w:name w:val="footer"/>
    <w:basedOn w:val="Standard"/>
    <w:rsid w:val="006A75A0"/>
    <w:pPr>
      <w:framePr w:wrap="around"/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rsid w:val="008E41D4"/>
    <w:pPr>
      <w:framePr w:wrap="around"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139B"/>
    <w:pPr>
      <w:framePr w:wrap="around"/>
    </w:pPr>
    <w:rPr>
      <w:rFonts w:ascii="Tahoma" w:hAnsi="Tahoma" w:cs="Tahoma"/>
    </w:rPr>
  </w:style>
  <w:style w:type="character" w:styleId="Hyperlink">
    <w:name w:val="Hyperlink"/>
    <w:rsid w:val="00CC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k-weinstad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DRK-Kreisverband</vt:lpstr>
    </vt:vector>
  </TitlesOfParts>
  <Company/>
  <LinksUpToDate>false</LinksUpToDate>
  <CharactersWithSpaces>3125</CharactersWithSpaces>
  <SharedDoc>false</SharedDoc>
  <HLinks>
    <vt:vector size="12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http://www.drk-weinstadt.de/</vt:lpwstr>
      </vt:variant>
      <vt:variant>
        <vt:lpwstr/>
      </vt:variant>
      <vt:variant>
        <vt:i4>7471148</vt:i4>
      </vt:variant>
      <vt:variant>
        <vt:i4>-1</vt:i4>
      </vt:variant>
      <vt:variant>
        <vt:i4>1035</vt:i4>
      </vt:variant>
      <vt:variant>
        <vt:i4>1</vt:i4>
      </vt:variant>
      <vt:variant>
        <vt:lpwstr>http://www.drk.de/fileadmin/Angebote/erste_hilfe/gesundheitsprogramme_001.jpg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DRK-Kreisverband</dc:title>
  <dc:subject/>
  <dc:creator>Gabler</dc:creator>
  <cp:keywords/>
  <dc:description/>
  <cp:lastModifiedBy>walter gabler</cp:lastModifiedBy>
  <cp:revision>5</cp:revision>
  <cp:lastPrinted>2018-12-28T08:30:00Z</cp:lastPrinted>
  <dcterms:created xsi:type="dcterms:W3CDTF">2018-12-28T08:28:00Z</dcterms:created>
  <dcterms:modified xsi:type="dcterms:W3CDTF">2018-12-29T17:51:00Z</dcterms:modified>
</cp:coreProperties>
</file>